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E3" w:rsidRPr="00EF7EDE" w:rsidRDefault="002B32E3" w:rsidP="008049B6">
      <w:pPr>
        <w:spacing w:after="120"/>
        <w:jc w:val="center"/>
        <w:rPr>
          <w:rFonts w:asciiTheme="minorHAnsi" w:hAnsiTheme="minorHAnsi" w:cstheme="minorHAnsi"/>
          <w:b/>
          <w:bCs/>
          <w:sz w:val="22"/>
          <w:u w:val="single"/>
        </w:rPr>
      </w:pPr>
      <w:r w:rsidRPr="002B32E3">
        <w:rPr>
          <w:rFonts w:asciiTheme="minorHAnsi" w:hAnsiTheme="minorHAnsi" w:cstheme="minorHAnsi"/>
          <w:b/>
          <w:bCs/>
          <w:sz w:val="22"/>
        </w:rPr>
        <w:t xml:space="preserve">Πράξη: </w:t>
      </w:r>
      <w:r w:rsidRPr="002B32E3">
        <w:rPr>
          <w:rFonts w:asciiTheme="minorHAnsi" w:hAnsiTheme="minorHAnsi" w:cstheme="minorHAnsi"/>
          <w:b/>
          <w:bCs/>
          <w:color w:val="000000"/>
          <w:sz w:val="22"/>
        </w:rPr>
        <w:t>«Πρόγραμμα μέτρων εξατομικευμένης υποστήριξης μαθητών με αναπηρίες ή/και ειδικές εκπαιδευτικές ανάγκες, σχολικό έτος 2020-2021» με κωδικό ΟΠΣ: 5069633</w:t>
      </w:r>
      <w:r>
        <w:rPr>
          <w:rFonts w:asciiTheme="minorHAnsi" w:hAnsiTheme="minorHAnsi" w:cstheme="minorHAnsi"/>
          <w:b/>
          <w:bCs/>
          <w:color w:val="000000"/>
          <w:sz w:val="22"/>
        </w:rPr>
        <w:t>.</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C507E5" w:rsidRPr="00667097" w:rsidTr="001F216A">
        <w:trPr>
          <w:trHeight w:val="340"/>
        </w:trPr>
        <w:tc>
          <w:tcPr>
            <w:tcW w:w="5000" w:type="pct"/>
            <w:gridSpan w:val="18"/>
            <w:tcBorders>
              <w:top w:val="single" w:sz="4" w:space="0" w:color="auto"/>
              <w:bottom w:val="single" w:sz="4" w:space="0" w:color="auto"/>
            </w:tcBorders>
            <w:shd w:val="clear" w:color="auto" w:fill="D9D9D9" w:themeFill="background1" w:themeFillShade="D9"/>
            <w:vAlign w:val="center"/>
          </w:tcPr>
          <w:p w:rsidR="00C507E5" w:rsidRPr="00667097" w:rsidRDefault="001F216A" w:rsidP="001F216A">
            <w:pPr>
              <w:jc w:val="center"/>
              <w:rPr>
                <w:rFonts w:asciiTheme="minorHAnsi" w:hAnsiTheme="minorHAnsi" w:cstheme="minorHAnsi"/>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c>
      </w:tr>
      <w:tr w:rsidR="00960C79" w:rsidRPr="00667097" w:rsidTr="001F216A">
        <w:trPr>
          <w:trHeight w:val="340"/>
        </w:trPr>
        <w:tc>
          <w:tcPr>
            <w:tcW w:w="2382" w:type="pct"/>
            <w:gridSpan w:val="12"/>
            <w:tcBorders>
              <w:top w:val="single" w:sz="4" w:space="0" w:color="auto"/>
            </w:tcBorders>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tcBorders>
              <w:top w:val="single" w:sz="4" w:space="0" w:color="auto"/>
            </w:tcBorders>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C507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w:t>
            </w:r>
            <w:r w:rsidR="00C507E5">
              <w:rPr>
                <w:rFonts w:asciiTheme="minorHAnsi" w:hAnsiTheme="minorHAnsi" w:cstheme="minorHAnsi"/>
                <w:b/>
              </w:rPr>
              <w:t>α</w:t>
            </w:r>
            <w:r w:rsidRPr="00667097">
              <w:rPr>
                <w:rFonts w:asciiTheme="minorHAnsi" w:hAnsiTheme="minorHAnsi" w:cstheme="minorHAnsi"/>
                <w:b/>
              </w:rPr>
              <w:t>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w:t>
            </w:r>
            <w:r w:rsidR="00C507E5">
              <w:rPr>
                <w:rFonts w:asciiTheme="minorHAnsi" w:hAnsiTheme="minorHAnsi" w:cstheme="minorHAnsi"/>
              </w:rPr>
              <w:t>γ</w:t>
            </w:r>
            <w:r w:rsidRPr="00667097">
              <w:rPr>
                <w:rFonts w:asciiTheme="minorHAnsi" w:hAnsiTheme="minorHAnsi" w:cstheme="minorHAnsi"/>
              </w:rPr>
              <w:t>έννησης (πλήρης):</w:t>
            </w:r>
            <w:r w:rsidRPr="00667097">
              <w:rPr>
                <w:rFonts w:asciiTheme="minorHAnsi" w:hAnsiTheme="minorHAnsi" w:cstheme="minorHAnsi"/>
              </w:rPr>
              <w:tab/>
            </w:r>
            <w:r w:rsidRPr="00C507E5">
              <w:rPr>
                <w:rFonts w:asciiTheme="minorHAnsi" w:hAnsiTheme="minorHAnsi" w:cstheme="minorHAnsi"/>
              </w:rPr>
              <w:t>/</w:t>
            </w:r>
            <w:r w:rsidRPr="00C507E5">
              <w:rPr>
                <w:rFonts w:asciiTheme="minorHAnsi" w:hAnsiTheme="minorHAnsi" w:cstheme="minorHAnsi"/>
              </w:rPr>
              <w:tab/>
              <w:t>/</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2"/>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2"/>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3"/>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00C507E5">
              <w:rPr>
                <w:rFonts w:asciiTheme="minorHAnsi" w:hAnsiTheme="minorHAnsi" w:cstheme="minorHAnsi"/>
              </w:rPr>
              <w:t>η</w:t>
            </w:r>
            <w:r w:rsidRPr="00667097">
              <w:rPr>
                <w:rFonts w:asciiTheme="minorHAnsi" w:hAnsiTheme="minorHAnsi" w:cstheme="minorHAnsi"/>
              </w:rPr>
              <w:t>λ</w:t>
            </w:r>
            <w:proofErr w:type="spellEnd"/>
            <w:r w:rsidR="00C507E5">
              <w:rPr>
                <w:rFonts w:asciiTheme="minorHAnsi" w:hAnsiTheme="minorHAnsi" w:cstheme="minorHAnsi"/>
              </w:rPr>
              <w:t xml:space="preserve">. </w:t>
            </w:r>
            <w:proofErr w:type="spellStart"/>
            <w:r w:rsidRPr="00667097">
              <w:rPr>
                <w:rFonts w:asciiTheme="minorHAnsi" w:hAnsiTheme="minorHAnsi" w:cstheme="minorHAnsi"/>
              </w:rPr>
              <w:t>τα</w:t>
            </w:r>
            <w:r w:rsidR="00C507E5">
              <w:rPr>
                <w:rFonts w:asciiTheme="minorHAnsi" w:hAnsiTheme="minorHAnsi" w:cstheme="minorHAnsi"/>
              </w:rPr>
              <w:t>χ</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1F216A">
            <w:pPr>
              <w:spacing w:before="120"/>
              <w:rPr>
                <w:rFonts w:asciiTheme="minorHAnsi" w:hAnsiTheme="minorHAnsi" w:cstheme="minorHAnsi"/>
              </w:rPr>
            </w:pPr>
            <w:r w:rsidRPr="00667097">
              <w:rPr>
                <w:rFonts w:asciiTheme="minorHAnsi" w:hAnsiTheme="minorHAnsi" w:cstheme="minorHAnsi"/>
              </w:rPr>
              <w:t>Περιφερειακή Ενότητα (</w:t>
            </w:r>
            <w:r w:rsidR="001F216A">
              <w:rPr>
                <w:rFonts w:asciiTheme="minorHAnsi" w:hAnsiTheme="minorHAnsi" w:cstheme="minorHAnsi"/>
              </w:rPr>
              <w:t>Ν</w:t>
            </w:r>
            <w:r w:rsidRPr="00667097">
              <w:rPr>
                <w:rFonts w:asciiTheme="minorHAnsi" w:hAnsiTheme="minorHAnsi" w:cstheme="minorHAnsi"/>
              </w:rPr>
              <w:t>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1F216A" w:rsidP="001F216A">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r w:rsidR="00C507E5" w:rsidRPr="006D4483">
              <w:rPr>
                <w:rFonts w:asciiTheme="minorHAnsi" w:hAnsiTheme="minorHAnsi" w:cstheme="minorHAnsi"/>
              </w:rPr>
              <w:t>Έγγ</w:t>
            </w:r>
            <w:r w:rsidR="00C507E5">
              <w:rPr>
                <w:rFonts w:asciiTheme="minorHAnsi" w:hAnsiTheme="minorHAnsi" w:cstheme="minorHAnsi"/>
              </w:rPr>
              <w:t xml:space="preserve">αμος/η </w:t>
            </w:r>
            <w:r w:rsidR="009A501B">
              <w:rPr>
                <w:rFonts w:asciiTheme="minorHAnsi" w:hAnsiTheme="minorHAnsi" w:cstheme="minorHAnsi"/>
              </w:rPr>
              <w:fldChar w:fldCharType="begin">
                <w:ffData>
                  <w:name w:val="Επιλογή1"/>
                  <w:enabled/>
                  <w:calcOnExit w:val="0"/>
                  <w:checkBox>
                    <w:sizeAuto/>
                    <w:default w:val="0"/>
                  </w:checkBox>
                </w:ffData>
              </w:fldChar>
            </w:r>
            <w:bookmarkStart w:id="0" w:name="Επιλογή1"/>
            <w:r w:rsidR="00C507E5">
              <w:rPr>
                <w:rFonts w:asciiTheme="minorHAnsi" w:hAnsiTheme="minorHAnsi" w:cstheme="minorHAnsi"/>
              </w:rPr>
              <w:instrText xml:space="preserve"> FORMCHECKBOX </w:instrText>
            </w:r>
            <w:r w:rsidR="009A501B">
              <w:rPr>
                <w:rFonts w:asciiTheme="minorHAnsi" w:hAnsiTheme="minorHAnsi" w:cstheme="minorHAnsi"/>
              </w:rPr>
            </w:r>
            <w:r w:rsidR="009A501B">
              <w:rPr>
                <w:rFonts w:asciiTheme="minorHAnsi" w:hAnsiTheme="minorHAnsi" w:cstheme="minorHAnsi"/>
              </w:rPr>
              <w:fldChar w:fldCharType="separate"/>
            </w:r>
            <w:r w:rsidR="009A501B">
              <w:rPr>
                <w:rFonts w:asciiTheme="minorHAnsi" w:hAnsiTheme="minorHAnsi" w:cstheme="minorHAnsi"/>
              </w:rPr>
              <w:fldChar w:fldCharType="end"/>
            </w:r>
            <w:bookmarkEnd w:id="0"/>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 xml:space="preserve">Άγαμος/η </w:t>
            </w:r>
            <w:r w:rsidR="009A501B">
              <w:rPr>
                <w:rFonts w:asciiTheme="minorHAnsi" w:hAnsiTheme="minorHAnsi" w:cstheme="minorHAnsi"/>
              </w:rPr>
              <w:fldChar w:fldCharType="begin">
                <w:ffData>
                  <w:name w:val="Επιλογή2"/>
                  <w:enabled/>
                  <w:calcOnExit w:val="0"/>
                  <w:checkBox>
                    <w:sizeAuto/>
                    <w:default w:val="0"/>
                  </w:checkBox>
                </w:ffData>
              </w:fldChar>
            </w:r>
            <w:bookmarkStart w:id="1" w:name="Επιλογή2"/>
            <w:r w:rsidR="00C507E5">
              <w:rPr>
                <w:rFonts w:asciiTheme="minorHAnsi" w:hAnsiTheme="minorHAnsi" w:cstheme="minorHAnsi"/>
              </w:rPr>
              <w:instrText xml:space="preserve"> FORMCHECKBOX </w:instrText>
            </w:r>
            <w:r w:rsidR="009A501B">
              <w:rPr>
                <w:rFonts w:asciiTheme="minorHAnsi" w:hAnsiTheme="minorHAnsi" w:cstheme="minorHAnsi"/>
              </w:rPr>
            </w:r>
            <w:r w:rsidR="009A501B">
              <w:rPr>
                <w:rFonts w:asciiTheme="minorHAnsi" w:hAnsiTheme="minorHAnsi" w:cstheme="minorHAnsi"/>
              </w:rPr>
              <w:fldChar w:fldCharType="separate"/>
            </w:r>
            <w:r w:rsidR="009A501B">
              <w:rPr>
                <w:rFonts w:asciiTheme="minorHAnsi" w:hAnsiTheme="minorHAnsi" w:cstheme="minorHAnsi"/>
              </w:rPr>
              <w:fldChar w:fldCharType="end"/>
            </w:r>
            <w:bookmarkEnd w:id="1"/>
            <w:r>
              <w:rPr>
                <w:rFonts w:asciiTheme="minorHAnsi" w:hAnsiTheme="minorHAnsi" w:cstheme="minorHAnsi"/>
              </w:rPr>
              <w:t xml:space="preserve"> </w:t>
            </w:r>
            <w:r>
              <w:rPr>
                <w:rFonts w:asciiTheme="minorHAnsi" w:hAnsiTheme="minorHAnsi" w:cstheme="minorHAnsi"/>
              </w:rPr>
              <w:tab/>
            </w:r>
            <w:r w:rsidR="00C507E5" w:rsidRPr="006D4483">
              <w:rPr>
                <w:rFonts w:asciiTheme="minorHAnsi" w:hAnsiTheme="minorHAnsi" w:cstheme="minorHAnsi"/>
              </w:rPr>
              <w:t>Διαζ</w:t>
            </w:r>
            <w:r w:rsidR="00C507E5">
              <w:rPr>
                <w:rFonts w:asciiTheme="minorHAnsi" w:hAnsiTheme="minorHAnsi" w:cstheme="minorHAnsi"/>
              </w:rPr>
              <w:t xml:space="preserve">ευγμένος/η </w:t>
            </w:r>
            <w:r w:rsidR="009A501B">
              <w:rPr>
                <w:rFonts w:asciiTheme="minorHAnsi" w:hAnsiTheme="minorHAnsi" w:cstheme="minorHAnsi"/>
              </w:rPr>
              <w:fldChar w:fldCharType="begin">
                <w:ffData>
                  <w:name w:val="Επιλογή3"/>
                  <w:enabled/>
                  <w:calcOnExit w:val="0"/>
                  <w:checkBox>
                    <w:sizeAuto/>
                    <w:default w:val="0"/>
                  </w:checkBox>
                </w:ffData>
              </w:fldChar>
            </w:r>
            <w:bookmarkStart w:id="2" w:name="Επιλογή3"/>
            <w:r w:rsidR="00C507E5">
              <w:rPr>
                <w:rFonts w:asciiTheme="minorHAnsi" w:hAnsiTheme="minorHAnsi" w:cstheme="minorHAnsi"/>
              </w:rPr>
              <w:instrText xml:space="preserve"> FORMCHECKBOX </w:instrText>
            </w:r>
            <w:r w:rsidR="009A501B">
              <w:rPr>
                <w:rFonts w:asciiTheme="minorHAnsi" w:hAnsiTheme="minorHAnsi" w:cstheme="minorHAnsi"/>
              </w:rPr>
            </w:r>
            <w:r w:rsidR="009A501B">
              <w:rPr>
                <w:rFonts w:asciiTheme="minorHAnsi" w:hAnsiTheme="minorHAnsi" w:cstheme="minorHAnsi"/>
              </w:rPr>
              <w:fldChar w:fldCharType="separate"/>
            </w:r>
            <w:r w:rsidR="009A501B">
              <w:rPr>
                <w:rFonts w:asciiTheme="minorHAnsi" w:hAnsiTheme="minorHAnsi" w:cstheme="minorHAnsi"/>
              </w:rPr>
              <w:fldChar w:fldCharType="end"/>
            </w:r>
            <w:bookmarkEnd w:id="2"/>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Σε χ</w:t>
            </w:r>
            <w:r w:rsidR="00C507E5" w:rsidRPr="006D4483">
              <w:rPr>
                <w:rFonts w:asciiTheme="minorHAnsi" w:hAnsiTheme="minorHAnsi" w:cstheme="minorHAnsi"/>
              </w:rPr>
              <w:t>ηρ</w:t>
            </w:r>
            <w:r w:rsidR="00C507E5">
              <w:rPr>
                <w:rFonts w:asciiTheme="minorHAnsi" w:hAnsiTheme="minorHAnsi" w:cstheme="minorHAnsi"/>
              </w:rPr>
              <w:t xml:space="preserve">εία </w:t>
            </w:r>
            <w:r w:rsidR="009A501B">
              <w:rPr>
                <w:rFonts w:asciiTheme="minorHAnsi" w:hAnsiTheme="minorHAnsi" w:cstheme="minorHAnsi"/>
              </w:rPr>
              <w:fldChar w:fldCharType="begin">
                <w:ffData>
                  <w:name w:val="Επιλογή4"/>
                  <w:enabled/>
                  <w:calcOnExit w:val="0"/>
                  <w:checkBox>
                    <w:sizeAuto/>
                    <w:default w:val="0"/>
                  </w:checkBox>
                </w:ffData>
              </w:fldChar>
            </w:r>
            <w:bookmarkStart w:id="3" w:name="Επιλογή4"/>
            <w:r w:rsidR="00C507E5">
              <w:rPr>
                <w:rFonts w:asciiTheme="minorHAnsi" w:hAnsiTheme="minorHAnsi" w:cstheme="minorHAnsi"/>
              </w:rPr>
              <w:instrText xml:space="preserve"> FORMCHECKBOX </w:instrText>
            </w:r>
            <w:r w:rsidR="009A501B">
              <w:rPr>
                <w:rFonts w:asciiTheme="minorHAnsi" w:hAnsiTheme="minorHAnsi" w:cstheme="minorHAnsi"/>
              </w:rPr>
            </w:r>
            <w:r w:rsidR="009A501B">
              <w:rPr>
                <w:rFonts w:asciiTheme="minorHAnsi" w:hAnsiTheme="minorHAnsi" w:cstheme="minorHAnsi"/>
              </w:rPr>
              <w:fldChar w:fldCharType="separate"/>
            </w:r>
            <w:r w:rsidR="009A501B">
              <w:rPr>
                <w:rFonts w:asciiTheme="minorHAnsi" w:hAnsiTheme="minorHAnsi" w:cstheme="minorHAnsi"/>
              </w:rPr>
              <w:fldChar w:fldCharType="end"/>
            </w:r>
            <w:bookmarkEnd w:id="3"/>
            <w:r w:rsidR="00960C79" w:rsidRPr="00667097">
              <w:rPr>
                <w:rFonts w:asciiTheme="minorHAnsi" w:hAnsiTheme="minorHAnsi" w:cstheme="minorHAnsi"/>
              </w:rPr>
              <w:br/>
            </w:r>
            <w:r>
              <w:rPr>
                <w:rFonts w:asciiTheme="minorHAnsi" w:hAnsiTheme="minorHAnsi" w:cstheme="minorHAnsi"/>
              </w:rPr>
              <w:t xml:space="preserve">(Επιλέξτε </w:t>
            </w:r>
            <w:r w:rsidR="00960C79" w:rsidRPr="00667097">
              <w:rPr>
                <w:rFonts w:asciiTheme="minorHAnsi" w:hAnsiTheme="minorHAnsi" w:cstheme="minorHAnsi"/>
              </w:rPr>
              <w:t>το σωστό</w:t>
            </w:r>
            <w:r>
              <w:rPr>
                <w:rFonts w:asciiTheme="minorHAnsi" w:hAnsiTheme="minorHAnsi" w:cstheme="minorHAnsi"/>
              </w:rPr>
              <w:t>)</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87208D">
        <w:tblPrEx>
          <w:tblBorders>
            <w:bottom w:val="single" w:sz="4" w:space="0" w:color="auto"/>
            <w:insideH w:val="single" w:sz="4" w:space="0" w:color="auto"/>
          </w:tblBorders>
          <w:tblLook w:val="01E0"/>
        </w:tblPrEx>
        <w:trPr>
          <w:trHeight w:val="340"/>
        </w:trPr>
        <w:tc>
          <w:tcPr>
            <w:tcW w:w="5000" w:type="pct"/>
            <w:gridSpan w:val="18"/>
            <w:tcBorders>
              <w:bottom w:val="single" w:sz="4" w:space="0" w:color="auto"/>
            </w:tcBorders>
            <w:vAlign w:val="bottom"/>
          </w:tcPr>
          <w:p w:rsidR="00960C79" w:rsidRPr="00667097" w:rsidRDefault="00960C79" w:rsidP="0087208D">
            <w:pPr>
              <w:rPr>
                <w:rFonts w:asciiTheme="minorHAnsi" w:hAnsiTheme="minorHAnsi" w:cstheme="minorHAnsi"/>
              </w:rPr>
            </w:pPr>
            <w:r w:rsidRPr="00667097">
              <w:rPr>
                <w:rFonts w:asciiTheme="minorHAnsi" w:hAnsiTheme="minorHAnsi" w:cstheme="minorHAnsi"/>
                <w:b/>
              </w:rPr>
              <w:t xml:space="preserve">Αριθμός </w:t>
            </w:r>
            <w:r w:rsidR="0087208D">
              <w:rPr>
                <w:rFonts w:asciiTheme="minorHAnsi" w:hAnsiTheme="minorHAnsi" w:cstheme="minorHAnsi"/>
                <w:b/>
              </w:rPr>
              <w:t>π</w:t>
            </w:r>
            <w:r w:rsidRPr="00667097">
              <w:rPr>
                <w:rFonts w:asciiTheme="minorHAnsi" w:hAnsiTheme="minorHAnsi" w:cstheme="minorHAnsi"/>
                <w:b/>
              </w:rPr>
              <w:t xml:space="preserve">αιδιών που έχει ασφαλίσει ο </w:t>
            </w:r>
            <w:proofErr w:type="spellStart"/>
            <w:r w:rsidR="0087208D">
              <w:rPr>
                <w:rFonts w:asciiTheme="minorHAnsi" w:hAnsiTheme="minorHAnsi" w:cstheme="minorHAnsi"/>
                <w:b/>
              </w:rPr>
              <w:t>εκπ</w:t>
            </w:r>
            <w:proofErr w:type="spellEnd"/>
            <w:r w:rsidR="0087208D">
              <w:rPr>
                <w:rFonts w:asciiTheme="minorHAnsi" w:hAnsiTheme="minorHAnsi" w:cstheme="minorHAnsi"/>
                <w:b/>
              </w:rPr>
              <w:t>/κος, για ι</w:t>
            </w:r>
            <w:r w:rsidRPr="00667097">
              <w:rPr>
                <w:rFonts w:asciiTheme="minorHAnsi" w:hAnsiTheme="minorHAnsi" w:cstheme="minorHAnsi"/>
                <w:b/>
              </w:rPr>
              <w:t xml:space="preserve">ατροφαρμακευτική περίθαλψη, στο βιβλιάριο του: </w:t>
            </w:r>
            <w:r w:rsidR="0087208D">
              <w:rPr>
                <w:rFonts w:asciiTheme="minorHAnsi" w:hAnsiTheme="minorHAnsi" w:cstheme="minorHAnsi"/>
                <w:b/>
              </w:rPr>
              <w:t>………</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87208D">
        <w:trPr>
          <w:trHeight w:val="397"/>
        </w:trPr>
        <w:tc>
          <w:tcPr>
            <w:tcW w:w="687"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32" w:type="pct"/>
            <w:gridSpan w:val="2"/>
            <w:tcBorders>
              <w:top w:val="single" w:sz="4" w:space="0" w:color="auto"/>
            </w:tcBorders>
            <w:shd w:val="clear" w:color="auto" w:fill="000000"/>
            <w:vAlign w:val="center"/>
          </w:tcPr>
          <w:p w:rsidR="00960C79" w:rsidRPr="00667097" w:rsidRDefault="00960C79" w:rsidP="0087208D">
            <w:pPr>
              <w:jc w:val="center"/>
              <w:rPr>
                <w:rFonts w:asciiTheme="minorHAnsi" w:hAnsiTheme="minorHAnsi" w:cstheme="minorHAnsi"/>
                <w:b/>
              </w:rPr>
            </w:pPr>
          </w:p>
        </w:tc>
        <w:tc>
          <w:tcPr>
            <w:tcW w:w="540" w:type="pct"/>
            <w:gridSpan w:val="5"/>
            <w:tcBorders>
              <w:top w:val="single" w:sz="4" w:space="0" w:color="auto"/>
            </w:tcBorders>
            <w:vAlign w:val="center"/>
          </w:tcPr>
          <w:p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87208D">
            <w:pPr>
              <w:jc w:val="cente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447"/>
        <w:gridCol w:w="39"/>
        <w:gridCol w:w="207"/>
        <w:gridCol w:w="1315"/>
        <w:gridCol w:w="179"/>
        <w:gridCol w:w="2375"/>
      </w:tblGrid>
      <w:tr w:rsidR="0057768C" w:rsidRPr="00667097" w:rsidTr="00EF7EDE">
        <w:trPr>
          <w:trHeight w:val="283"/>
        </w:trPr>
        <w:tc>
          <w:tcPr>
            <w:tcW w:w="3795" w:type="pct"/>
            <w:gridSpan w:val="8"/>
          </w:tcPr>
          <w:p w:rsidR="0057768C" w:rsidRPr="00667097" w:rsidRDefault="0057768C" w:rsidP="0057768C">
            <w:pPr>
              <w:rPr>
                <w:rFonts w:asciiTheme="minorHAnsi" w:hAnsiTheme="minorHAnsi" w:cstheme="minorHAnsi"/>
              </w:rPr>
            </w:pPr>
            <w:r w:rsidRPr="00667097">
              <w:rPr>
                <w:rFonts w:asciiTheme="minorHAnsi" w:hAnsiTheme="minorHAnsi" w:cstheme="minorHAnsi"/>
                <w:b/>
              </w:rPr>
              <w:t>Απαντήστε με ΝΑΙ ή ΟΧΙ:</w:t>
            </w:r>
          </w:p>
        </w:tc>
        <w:tc>
          <w:tcPr>
            <w:tcW w:w="1205" w:type="pct"/>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D0FFF" w:rsidRPr="00667097" w:rsidTr="00EF7EDE">
        <w:trPr>
          <w:trHeight w:val="283"/>
        </w:trPr>
        <w:tc>
          <w:tcPr>
            <w:tcW w:w="2932" w:type="pct"/>
            <w:gridSpan w:val="5"/>
          </w:tcPr>
          <w:p w:rsidR="009D0FFF" w:rsidRPr="00667097" w:rsidRDefault="009D0FFF"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863" w:type="pct"/>
            <w:gridSpan w:val="3"/>
            <w:tcBorders>
              <w:bottom w:val="single" w:sz="4" w:space="0" w:color="auto"/>
            </w:tcBorders>
            <w:vAlign w:val="center"/>
          </w:tcPr>
          <w:p w:rsidR="009D0FFF" w:rsidRPr="006D4483" w:rsidRDefault="009D0FFF"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9A501B">
              <w:rPr>
                <w:rFonts w:asciiTheme="minorHAnsi" w:hAnsiTheme="minorHAnsi" w:cstheme="minorHAnsi"/>
              </w:rPr>
              <w:fldChar w:fldCharType="begin">
                <w:ffData>
                  <w:name w:val="Επιλογή5"/>
                  <w:enabled/>
                  <w:calcOnExit w:val="0"/>
                  <w:checkBox>
                    <w:sizeAuto/>
                    <w:default w:val="0"/>
                  </w:checkBox>
                </w:ffData>
              </w:fldChar>
            </w:r>
            <w:bookmarkStart w:id="4" w:name="Επιλογή5"/>
            <w:r>
              <w:rPr>
                <w:rFonts w:asciiTheme="minorHAnsi" w:hAnsiTheme="minorHAnsi" w:cstheme="minorHAnsi"/>
              </w:rPr>
              <w:instrText xml:space="preserve"> FORMCHECKBOX </w:instrText>
            </w:r>
            <w:r w:rsidR="009A501B">
              <w:rPr>
                <w:rFonts w:asciiTheme="minorHAnsi" w:hAnsiTheme="minorHAnsi" w:cstheme="minorHAnsi"/>
              </w:rPr>
            </w:r>
            <w:r w:rsidR="009A501B">
              <w:rPr>
                <w:rFonts w:asciiTheme="minorHAnsi" w:hAnsiTheme="minorHAnsi" w:cstheme="minorHAnsi"/>
              </w:rPr>
              <w:fldChar w:fldCharType="separate"/>
            </w:r>
            <w:r w:rsidR="009A501B">
              <w:rPr>
                <w:rFonts w:asciiTheme="minorHAnsi" w:hAnsiTheme="minorHAnsi" w:cstheme="minorHAnsi"/>
              </w:rPr>
              <w:fldChar w:fldCharType="end"/>
            </w:r>
            <w:bookmarkEnd w:id="4"/>
            <w:r w:rsidR="0057768C">
              <w:rPr>
                <w:rFonts w:asciiTheme="minorHAnsi" w:hAnsiTheme="minorHAnsi" w:cstheme="minorHAnsi"/>
              </w:rPr>
              <w:tab/>
            </w:r>
            <w:r>
              <w:rPr>
                <w:rFonts w:asciiTheme="minorHAnsi" w:hAnsiTheme="minorHAnsi" w:cstheme="minorHAnsi"/>
              </w:rPr>
              <w:t xml:space="preserve">ΟΧΙ </w:t>
            </w:r>
            <w:r w:rsidR="009A501B">
              <w:rPr>
                <w:rFonts w:asciiTheme="minorHAnsi" w:hAnsiTheme="minorHAnsi" w:cstheme="minorHAnsi"/>
              </w:rPr>
              <w:fldChar w:fldCharType="begin">
                <w:ffData>
                  <w:name w:val="Επιλογή6"/>
                  <w:enabled/>
                  <w:calcOnExit w:val="0"/>
                  <w:checkBox>
                    <w:sizeAuto/>
                    <w:default w:val="0"/>
                  </w:checkBox>
                </w:ffData>
              </w:fldChar>
            </w:r>
            <w:bookmarkStart w:id="5" w:name="Επιλογή6"/>
            <w:r>
              <w:rPr>
                <w:rFonts w:asciiTheme="minorHAnsi" w:hAnsiTheme="minorHAnsi" w:cstheme="minorHAnsi"/>
              </w:rPr>
              <w:instrText xml:space="preserve"> FORMCHECKBOX </w:instrText>
            </w:r>
            <w:r w:rsidR="009A501B">
              <w:rPr>
                <w:rFonts w:asciiTheme="minorHAnsi" w:hAnsiTheme="minorHAnsi" w:cstheme="minorHAnsi"/>
              </w:rPr>
            </w:r>
            <w:r w:rsidR="009A501B">
              <w:rPr>
                <w:rFonts w:asciiTheme="minorHAnsi" w:hAnsiTheme="minorHAnsi" w:cstheme="minorHAnsi"/>
              </w:rPr>
              <w:fldChar w:fldCharType="separate"/>
            </w:r>
            <w:r w:rsidR="009A501B">
              <w:rPr>
                <w:rFonts w:asciiTheme="minorHAnsi" w:hAnsiTheme="minorHAnsi" w:cstheme="minorHAnsi"/>
              </w:rPr>
              <w:fldChar w:fldCharType="end"/>
            </w:r>
            <w:bookmarkEnd w:id="5"/>
          </w:p>
        </w:tc>
        <w:tc>
          <w:tcPr>
            <w:tcW w:w="1205" w:type="pct"/>
            <w:tcBorders>
              <w:bottom w:val="single" w:sz="4" w:space="0" w:color="auto"/>
            </w:tcBorders>
          </w:tcPr>
          <w:p w:rsidR="009D0FFF" w:rsidRPr="00667097" w:rsidRDefault="009D0FFF" w:rsidP="004459E5">
            <w:pPr>
              <w:rPr>
                <w:rFonts w:asciiTheme="minorHAnsi" w:hAnsiTheme="minorHAnsi" w:cstheme="minorHAnsi"/>
              </w:rPr>
            </w:pPr>
          </w:p>
        </w:tc>
      </w:tr>
      <w:tr w:rsidR="0057768C" w:rsidRPr="00667097" w:rsidTr="00EF7EDE">
        <w:trPr>
          <w:trHeight w:val="283"/>
        </w:trPr>
        <w:tc>
          <w:tcPr>
            <w:tcW w:w="2932" w:type="pct"/>
            <w:gridSpan w:val="5"/>
          </w:tcPr>
          <w:p w:rsidR="0057768C" w:rsidRPr="00667097" w:rsidRDefault="0057768C" w:rsidP="004459E5">
            <w:pPr>
              <w:rPr>
                <w:rFonts w:asciiTheme="minorHAnsi" w:hAnsiTheme="minorHAnsi" w:cstheme="minorHAnsi"/>
              </w:rPr>
            </w:pPr>
            <w:r w:rsidRPr="00667097">
              <w:rPr>
                <w:rFonts w:asciiTheme="minorHAnsi" w:hAnsiTheme="minorHAnsi" w:cstheme="minorHAnsi"/>
              </w:rPr>
              <w:t>Είμαι συνταξιούχος</w:t>
            </w:r>
          </w:p>
        </w:tc>
        <w:tc>
          <w:tcPr>
            <w:tcW w:w="863" w:type="pct"/>
            <w:gridSpan w:val="3"/>
            <w:tcBorders>
              <w:top w:val="single" w:sz="4" w:space="0" w:color="auto"/>
              <w:bottom w:val="single" w:sz="4" w:space="0" w:color="auto"/>
            </w:tcBorders>
            <w:vAlign w:val="center"/>
          </w:tcPr>
          <w:p w:rsidR="0057768C" w:rsidRPr="006D4483" w:rsidRDefault="0057768C"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9A501B">
              <w:rPr>
                <w:rFonts w:asciiTheme="minorHAnsi" w:hAnsiTheme="minorHAnsi" w:cstheme="minorHAnsi"/>
              </w:rPr>
              <w:fldChar w:fldCharType="begin">
                <w:ffData>
                  <w:name w:val="Επιλογή5"/>
                  <w:enabled/>
                  <w:calcOnExit w:val="0"/>
                  <w:checkBox>
                    <w:sizeAuto/>
                    <w:default w:val="0"/>
                  </w:checkBox>
                </w:ffData>
              </w:fldChar>
            </w:r>
            <w:r>
              <w:rPr>
                <w:rFonts w:asciiTheme="minorHAnsi" w:hAnsiTheme="minorHAnsi" w:cstheme="minorHAnsi"/>
              </w:rPr>
              <w:instrText xml:space="preserve"> FORMCHECKBOX </w:instrText>
            </w:r>
            <w:r w:rsidR="009A501B">
              <w:rPr>
                <w:rFonts w:asciiTheme="minorHAnsi" w:hAnsiTheme="minorHAnsi" w:cstheme="minorHAnsi"/>
              </w:rPr>
            </w:r>
            <w:r w:rsidR="009A501B">
              <w:rPr>
                <w:rFonts w:asciiTheme="minorHAnsi" w:hAnsiTheme="minorHAnsi" w:cstheme="minorHAnsi"/>
              </w:rPr>
              <w:fldChar w:fldCharType="separate"/>
            </w:r>
            <w:r w:rsidR="009A501B">
              <w:rPr>
                <w:rFonts w:asciiTheme="minorHAnsi" w:hAnsiTheme="minorHAnsi" w:cstheme="minorHAnsi"/>
              </w:rPr>
              <w:fldChar w:fldCharType="end"/>
            </w:r>
            <w:r>
              <w:rPr>
                <w:rFonts w:asciiTheme="minorHAnsi" w:hAnsiTheme="minorHAnsi" w:cstheme="minorHAnsi"/>
              </w:rPr>
              <w:tab/>
              <w:t xml:space="preserve">ΟΧΙ </w:t>
            </w:r>
            <w:r w:rsidR="009A501B">
              <w:rPr>
                <w:rFonts w:asciiTheme="minorHAnsi" w:hAnsiTheme="minorHAnsi" w:cstheme="minorHAnsi"/>
              </w:rPr>
              <w:fldChar w:fldCharType="begin">
                <w:ffData>
                  <w:name w:val="Επιλογή6"/>
                  <w:enabled/>
                  <w:calcOnExit w:val="0"/>
                  <w:checkBox>
                    <w:sizeAuto/>
                    <w:default w:val="0"/>
                  </w:checkBox>
                </w:ffData>
              </w:fldChar>
            </w:r>
            <w:r>
              <w:rPr>
                <w:rFonts w:asciiTheme="minorHAnsi" w:hAnsiTheme="minorHAnsi" w:cstheme="minorHAnsi"/>
              </w:rPr>
              <w:instrText xml:space="preserve"> FORMCHECKBOX </w:instrText>
            </w:r>
            <w:r w:rsidR="009A501B">
              <w:rPr>
                <w:rFonts w:asciiTheme="minorHAnsi" w:hAnsiTheme="minorHAnsi" w:cstheme="minorHAnsi"/>
              </w:rPr>
            </w:r>
            <w:r w:rsidR="009A501B">
              <w:rPr>
                <w:rFonts w:asciiTheme="minorHAnsi" w:hAnsiTheme="minorHAnsi" w:cstheme="minorHAnsi"/>
              </w:rPr>
              <w:fldChar w:fldCharType="separate"/>
            </w:r>
            <w:r w:rsidR="009A501B">
              <w:rPr>
                <w:rFonts w:asciiTheme="minorHAnsi" w:hAnsiTheme="minorHAnsi" w:cstheme="minorHAnsi"/>
              </w:rPr>
              <w:fldChar w:fldCharType="end"/>
            </w:r>
          </w:p>
        </w:tc>
        <w:tc>
          <w:tcPr>
            <w:tcW w:w="1205" w:type="pct"/>
            <w:tcBorders>
              <w:top w:val="single" w:sz="4" w:space="0" w:color="auto"/>
              <w:bottom w:val="single" w:sz="4" w:space="0" w:color="auto"/>
              <w:right w:val="single" w:sz="4" w:space="0" w:color="auto"/>
            </w:tcBorders>
          </w:tcPr>
          <w:p w:rsidR="0057768C" w:rsidRPr="00667097" w:rsidRDefault="0057768C" w:rsidP="004459E5">
            <w:pPr>
              <w:rPr>
                <w:rFonts w:asciiTheme="minorHAnsi" w:hAnsiTheme="minorHAnsi" w:cstheme="minorHAnsi"/>
              </w:rPr>
            </w:pPr>
          </w:p>
        </w:tc>
      </w:tr>
      <w:tr w:rsidR="0057768C" w:rsidRPr="00667097" w:rsidTr="00EF7EDE">
        <w:tc>
          <w:tcPr>
            <w:tcW w:w="5000" w:type="pct"/>
            <w:gridSpan w:val="9"/>
          </w:tcPr>
          <w:p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παιδιά άνω τ</w:t>
            </w:r>
            <w:r w:rsidR="00EF7EDE">
              <w:rPr>
                <w:rFonts w:asciiTheme="minorHAnsi" w:hAnsiTheme="minorHAnsi" w:cstheme="minorHAnsi"/>
              </w:rPr>
              <w:t>ων 18 ετών που φοιτούν σε Σχολή</w:t>
            </w:r>
            <w:r w:rsidRPr="00667097">
              <w:rPr>
                <w:rFonts w:asciiTheme="minorHAnsi" w:hAnsiTheme="minorHAnsi" w:cstheme="minorHAnsi"/>
              </w:rPr>
              <w:t>,</w:t>
            </w:r>
            <w:r w:rsidR="00EF7EDE">
              <w:rPr>
                <w:rFonts w:asciiTheme="minorHAnsi" w:hAnsiTheme="minorHAnsi" w:cstheme="minorHAnsi"/>
              </w:rPr>
              <w:t xml:space="preserve"> </w:t>
            </w:r>
            <w:r w:rsidRPr="00667097">
              <w:rPr>
                <w:rFonts w:asciiTheme="minorHAnsi" w:hAnsiTheme="minorHAnsi" w:cstheme="minorHAnsi"/>
              </w:rPr>
              <w:t xml:space="preserve">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57768C" w:rsidRPr="00667097" w:rsidTr="00EF7EDE">
        <w:tc>
          <w:tcPr>
            <w:tcW w:w="833"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Αρ. Μητρώου</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3"/>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xml:space="preserve">Με 5/ετια </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για το ΤΣΜΕΔΕ)</w:t>
            </w: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ΤΕΑΧ</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ΤΣΑΥ</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ΑΛΛΟ</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960C79" w:rsidRPr="00667097" w:rsidTr="00EF7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960C79" w:rsidRPr="00667097" w:rsidRDefault="00960C79" w:rsidP="004459E5">
            <w:pPr>
              <w:rPr>
                <w:rFonts w:asciiTheme="minorHAnsi" w:hAnsiTheme="minorHAnsi" w:cstheme="minorHAnsi"/>
              </w:rPr>
            </w:pPr>
          </w:p>
        </w:tc>
        <w:tc>
          <w:tcPr>
            <w:tcW w:w="2088" w:type="pct"/>
            <w:gridSpan w:val="5"/>
            <w:vAlign w:val="bottom"/>
          </w:tcPr>
          <w:p w:rsidR="00EF7EDE" w:rsidRPr="006D4483" w:rsidRDefault="00EF7EDE" w:rsidP="001F32DB">
            <w:pPr>
              <w:overflowPunct w:val="0"/>
              <w:autoSpaceDE w:val="0"/>
              <w:autoSpaceDN w:val="0"/>
              <w:adjustRightInd w:val="0"/>
              <w:spacing w:before="60"/>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w:t>
            </w:r>
            <w:r>
              <w:rPr>
                <w:rFonts w:asciiTheme="minorHAnsi" w:hAnsiTheme="minorHAnsi" w:cstheme="minorHAnsi"/>
              </w:rPr>
              <w:t>……/2020</w:t>
            </w:r>
          </w:p>
          <w:p w:rsidR="00EF7EDE" w:rsidRDefault="00EF7EDE" w:rsidP="00EF7EDE">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Ο/</w:t>
            </w:r>
            <w:r w:rsidRPr="006D4483">
              <w:rPr>
                <w:rFonts w:asciiTheme="minorHAnsi" w:hAnsiTheme="minorHAnsi" w:cstheme="minorHAnsi"/>
              </w:rPr>
              <w:t>Η</w:t>
            </w:r>
            <w:r>
              <w:rPr>
                <w:rFonts w:asciiTheme="minorHAnsi" w:hAnsiTheme="minorHAnsi" w:cstheme="minorHAnsi"/>
              </w:rPr>
              <w:t xml:space="preserve"> </w:t>
            </w:r>
            <w:r w:rsidRPr="006D4483">
              <w:rPr>
                <w:rFonts w:asciiTheme="minorHAnsi" w:hAnsiTheme="minorHAnsi" w:cstheme="minorHAnsi"/>
              </w:rPr>
              <w:t>δηλών</w:t>
            </w:r>
            <w:r>
              <w:rPr>
                <w:rFonts w:asciiTheme="minorHAnsi" w:hAnsiTheme="minorHAnsi" w:cstheme="minorHAnsi"/>
              </w:rPr>
              <w:t>/</w:t>
            </w:r>
            <w:r w:rsidRPr="006D4483">
              <w:rPr>
                <w:rFonts w:asciiTheme="minorHAnsi" w:hAnsiTheme="minorHAnsi" w:cstheme="minorHAnsi"/>
              </w:rPr>
              <w:t>ούσα</w:t>
            </w:r>
          </w:p>
          <w:p w:rsidR="00EF7EDE" w:rsidRDefault="00EF7EDE" w:rsidP="00EF7EDE">
            <w:pPr>
              <w:overflowPunct w:val="0"/>
              <w:autoSpaceDE w:val="0"/>
              <w:autoSpaceDN w:val="0"/>
              <w:adjustRightInd w:val="0"/>
              <w:jc w:val="center"/>
              <w:textAlignment w:val="baseline"/>
              <w:rPr>
                <w:rFonts w:asciiTheme="minorHAnsi" w:hAnsiTheme="minorHAnsi" w:cstheme="minorHAnsi"/>
              </w:rPr>
            </w:pPr>
          </w:p>
          <w:p w:rsidR="001F32DB" w:rsidRDefault="001F32DB" w:rsidP="00EF7EDE">
            <w:pPr>
              <w:spacing w:line="360" w:lineRule="auto"/>
              <w:jc w:val="center"/>
              <w:rPr>
                <w:rFonts w:asciiTheme="minorHAnsi" w:hAnsiTheme="minorHAnsi" w:cstheme="minorHAnsi"/>
              </w:rPr>
            </w:pPr>
          </w:p>
          <w:p w:rsidR="00960C79" w:rsidRPr="00667097" w:rsidRDefault="00EF7EDE" w:rsidP="00EF7EDE">
            <w:pPr>
              <w:spacing w:line="360" w:lineRule="auto"/>
              <w:jc w:val="center"/>
              <w:rPr>
                <w:rFonts w:asciiTheme="minorHAnsi" w:hAnsiTheme="minorHAnsi" w:cstheme="minorHAnsi"/>
              </w:rPr>
            </w:pPr>
            <w:r>
              <w:rPr>
                <w:rFonts w:asciiTheme="minorHAnsi" w:hAnsiTheme="minorHAnsi" w:cstheme="minorHAnsi"/>
              </w:rPr>
              <w:t>(υπογραφή)</w:t>
            </w:r>
          </w:p>
        </w:tc>
      </w:tr>
    </w:tbl>
    <w:p w:rsidR="00D91358" w:rsidRPr="0057768C" w:rsidRDefault="00D91358" w:rsidP="00EF7EDE">
      <w:pPr>
        <w:spacing w:after="120"/>
        <w:jc w:val="both"/>
        <w:rPr>
          <w:rFonts w:ascii="Calibri" w:hAnsi="Calibri"/>
          <w:sz w:val="22"/>
          <w:szCs w:val="22"/>
        </w:rPr>
      </w:pPr>
    </w:p>
    <w:sectPr w:rsidR="00D91358" w:rsidRPr="0057768C" w:rsidSect="00323C57">
      <w:footerReference w:type="default" r:id="rId8"/>
      <w:pgSz w:w="11906" w:h="16838" w:code="9"/>
      <w:pgMar w:top="1021" w:right="1134" w:bottom="1077" w:left="1134"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E5" w:rsidRDefault="004459E5">
      <w:r>
        <w:separator/>
      </w:r>
    </w:p>
  </w:endnote>
  <w:endnote w:type="continuationSeparator" w:id="0">
    <w:p w:rsidR="004459E5" w:rsidRDefault="00445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EF7EDE" w:rsidP="00C13C75">
    <w:pPr>
      <w:pStyle w:val="a5"/>
      <w:jc w:val="center"/>
    </w:pPr>
    <w:r w:rsidRPr="00EF7EDE">
      <w:rPr>
        <w:noProof/>
      </w:rPr>
      <w:drawing>
        <wp:inline distT="0" distB="0" distL="0" distR="0">
          <wp:extent cx="5633085" cy="676910"/>
          <wp:effectExtent l="0" t="0" r="5715" b="8890"/>
          <wp:docPr id="1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E5" w:rsidRDefault="004459E5">
      <w:r>
        <w:separator/>
      </w:r>
    </w:p>
  </w:footnote>
  <w:footnote w:type="continuationSeparator" w:id="0">
    <w:p w:rsidR="004459E5" w:rsidRDefault="00445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drawingGridHorizontalSpacing w:val="100"/>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16A"/>
    <w:rsid w:val="001F255C"/>
    <w:rsid w:val="001F2EB2"/>
    <w:rsid w:val="001F2F21"/>
    <w:rsid w:val="001F32DB"/>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2E3"/>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3C57"/>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D74"/>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8E3"/>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2FAA"/>
    <w:rsid w:val="00573102"/>
    <w:rsid w:val="005735C1"/>
    <w:rsid w:val="00573A1F"/>
    <w:rsid w:val="005745DD"/>
    <w:rsid w:val="0057484D"/>
    <w:rsid w:val="00574ED9"/>
    <w:rsid w:val="005752EB"/>
    <w:rsid w:val="00575A08"/>
    <w:rsid w:val="00575B20"/>
    <w:rsid w:val="00575F9B"/>
    <w:rsid w:val="0057677D"/>
    <w:rsid w:val="005767FA"/>
    <w:rsid w:val="00577224"/>
    <w:rsid w:val="0057768C"/>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49B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08D"/>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501B"/>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0FFF"/>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7E5"/>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A7523"/>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EDE"/>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05111B-42DF-49CD-B7F1-39CCBEA4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211</Words>
  <Characters>1484</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1692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Stavros</cp:lastModifiedBy>
  <cp:revision>10</cp:revision>
  <cp:lastPrinted>2020-08-26T09:29:00Z</cp:lastPrinted>
  <dcterms:created xsi:type="dcterms:W3CDTF">2020-08-26T19:29:00Z</dcterms:created>
  <dcterms:modified xsi:type="dcterms:W3CDTF">2020-08-26T20:15:00Z</dcterms:modified>
</cp:coreProperties>
</file>