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EB628" w14:textId="06CFE7EE" w:rsidR="002B32E3" w:rsidRPr="00EF7EDE" w:rsidRDefault="002B32E3" w:rsidP="008049B6">
      <w:pPr>
        <w:spacing w:after="120"/>
        <w:jc w:val="center"/>
        <w:rPr>
          <w:rFonts w:asciiTheme="minorHAnsi" w:hAnsiTheme="minorHAnsi" w:cstheme="minorHAnsi"/>
          <w:b/>
          <w:bCs/>
          <w:sz w:val="22"/>
          <w:u w:val="single"/>
        </w:rPr>
      </w:pPr>
      <w:r w:rsidRPr="002B32E3">
        <w:rPr>
          <w:rFonts w:asciiTheme="minorHAnsi" w:hAnsiTheme="minorHAnsi" w:cstheme="minorHAnsi"/>
          <w:b/>
          <w:bCs/>
          <w:sz w:val="22"/>
        </w:rPr>
        <w:t xml:space="preserve">Πράξη: </w:t>
      </w:r>
      <w:r w:rsidR="00436B05" w:rsidRPr="00436B05">
        <w:rPr>
          <w:rFonts w:asciiTheme="minorHAnsi" w:hAnsiTheme="minorHAnsi" w:cstheme="minorHAnsi"/>
          <w:b/>
          <w:bCs/>
          <w:sz w:val="22"/>
        </w:rPr>
        <w:t>«Ενιαίος Τύπος Ολοήμερου Δημοτικού Σχολείου, 2020-2021», με κωδικό ΟΠΣ 5069634</w:t>
      </w:r>
      <w:r w:rsidR="00436B05">
        <w:rPr>
          <w:rFonts w:asciiTheme="minorHAnsi" w:hAnsiTheme="minorHAnsi" w:cstheme="minorHAnsi"/>
          <w:b/>
          <w:bCs/>
          <w:sz w:val="22"/>
        </w:rPr>
        <w:t>.</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00"/>
        <w:gridCol w:w="443"/>
        <w:gridCol w:w="443"/>
        <w:gridCol w:w="345"/>
        <w:gridCol w:w="98"/>
        <w:gridCol w:w="443"/>
        <w:gridCol w:w="443"/>
        <w:gridCol w:w="412"/>
        <w:gridCol w:w="31"/>
        <w:gridCol w:w="443"/>
        <w:gridCol w:w="443"/>
        <w:gridCol w:w="142"/>
        <w:gridCol w:w="191"/>
        <w:gridCol w:w="110"/>
        <w:gridCol w:w="166"/>
        <w:gridCol w:w="1525"/>
        <w:gridCol w:w="1529"/>
        <w:gridCol w:w="1521"/>
      </w:tblGrid>
      <w:tr w:rsidR="00C507E5" w:rsidRPr="00667097" w14:paraId="4E02B289" w14:textId="77777777" w:rsidTr="001F216A">
        <w:trPr>
          <w:trHeight w:val="340"/>
        </w:trPr>
        <w:tc>
          <w:tcPr>
            <w:tcW w:w="5000" w:type="pct"/>
            <w:gridSpan w:val="18"/>
            <w:tcBorders>
              <w:top w:val="single" w:sz="4" w:space="0" w:color="auto"/>
              <w:bottom w:val="single" w:sz="4" w:space="0" w:color="auto"/>
            </w:tcBorders>
            <w:shd w:val="clear" w:color="auto" w:fill="D9D9D9" w:themeFill="background1" w:themeFillShade="D9"/>
            <w:vAlign w:val="center"/>
          </w:tcPr>
          <w:p w14:paraId="165ECD9D" w14:textId="77777777" w:rsidR="00C507E5" w:rsidRPr="00667097" w:rsidRDefault="001F216A" w:rsidP="001F216A">
            <w:pPr>
              <w:jc w:val="center"/>
              <w:rPr>
                <w:rFonts w:asciiTheme="minorHAnsi" w:hAnsiTheme="minorHAnsi" w:cstheme="minorHAnsi"/>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c>
      </w:tr>
      <w:tr w:rsidR="00960C79" w:rsidRPr="00667097" w14:paraId="66920285" w14:textId="77777777" w:rsidTr="001F216A">
        <w:trPr>
          <w:trHeight w:val="340"/>
        </w:trPr>
        <w:tc>
          <w:tcPr>
            <w:tcW w:w="2382" w:type="pct"/>
            <w:gridSpan w:val="12"/>
            <w:tcBorders>
              <w:top w:val="single" w:sz="4" w:space="0" w:color="auto"/>
            </w:tcBorders>
            <w:vAlign w:val="center"/>
          </w:tcPr>
          <w:p w14:paraId="58881BF1"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tcBorders>
              <w:top w:val="single" w:sz="4" w:space="0" w:color="auto"/>
            </w:tcBorders>
            <w:vAlign w:val="center"/>
          </w:tcPr>
          <w:p w14:paraId="78A4D526"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960C79" w:rsidRPr="00667097" w14:paraId="5138A7EC" w14:textId="77777777" w:rsidTr="00960C79">
        <w:trPr>
          <w:trHeight w:val="340"/>
        </w:trPr>
        <w:tc>
          <w:tcPr>
            <w:tcW w:w="2382" w:type="pct"/>
            <w:gridSpan w:val="12"/>
            <w:vAlign w:val="center"/>
          </w:tcPr>
          <w:p w14:paraId="0A77A1EE"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14:paraId="2A8BD35F"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960C79" w:rsidRPr="00667097" w14:paraId="5A23A45E" w14:textId="77777777" w:rsidTr="00960C79">
        <w:trPr>
          <w:trHeight w:val="340"/>
        </w:trPr>
        <w:tc>
          <w:tcPr>
            <w:tcW w:w="2382" w:type="pct"/>
            <w:gridSpan w:val="12"/>
            <w:vAlign w:val="center"/>
          </w:tcPr>
          <w:p w14:paraId="058EDC5C"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14:paraId="54A85DCF"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960C79" w:rsidRPr="00667097" w14:paraId="4AC9F9DC" w14:textId="77777777" w:rsidTr="00960C79">
        <w:trPr>
          <w:trHeight w:val="340"/>
        </w:trPr>
        <w:tc>
          <w:tcPr>
            <w:tcW w:w="2382" w:type="pct"/>
            <w:gridSpan w:val="12"/>
            <w:vAlign w:val="center"/>
          </w:tcPr>
          <w:p w14:paraId="24657FA5" w14:textId="77777777" w:rsidR="00960C79" w:rsidRPr="00667097" w:rsidRDefault="00960C79" w:rsidP="00C507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w:t>
            </w:r>
            <w:r w:rsidR="00C507E5">
              <w:rPr>
                <w:rFonts w:asciiTheme="minorHAnsi" w:hAnsiTheme="minorHAnsi" w:cstheme="minorHAnsi"/>
                <w:b/>
              </w:rPr>
              <w:t>α</w:t>
            </w:r>
            <w:r w:rsidRPr="00667097">
              <w:rPr>
                <w:rFonts w:asciiTheme="minorHAnsi" w:hAnsiTheme="minorHAnsi" w:cstheme="minorHAnsi"/>
                <w:b/>
              </w:rPr>
              <w:t>νάληψης υπηρεσίας:</w:t>
            </w:r>
            <w:r w:rsidRPr="00667097">
              <w:rPr>
                <w:rFonts w:asciiTheme="minorHAnsi" w:hAnsiTheme="minorHAnsi" w:cstheme="minorHAnsi"/>
                <w:b/>
              </w:rPr>
              <w:tab/>
            </w:r>
          </w:p>
        </w:tc>
        <w:tc>
          <w:tcPr>
            <w:tcW w:w="2618" w:type="pct"/>
            <w:gridSpan w:val="6"/>
            <w:vAlign w:val="center"/>
          </w:tcPr>
          <w:p w14:paraId="64DE9A15" w14:textId="77777777"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p>
        </w:tc>
      </w:tr>
      <w:tr w:rsidR="00960C79" w:rsidRPr="00667097" w14:paraId="280FC9A8" w14:textId="77777777" w:rsidTr="00960C79">
        <w:trPr>
          <w:trHeight w:val="340"/>
        </w:trPr>
        <w:tc>
          <w:tcPr>
            <w:tcW w:w="2382" w:type="pct"/>
            <w:gridSpan w:val="12"/>
            <w:vAlign w:val="center"/>
          </w:tcPr>
          <w:p w14:paraId="41834BC8"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14:paraId="64FF0FD8" w14:textId="77777777"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960C79" w:rsidRPr="00667097" w14:paraId="7A292E43" w14:textId="77777777" w:rsidTr="00960C79">
        <w:trPr>
          <w:trHeight w:val="340"/>
        </w:trPr>
        <w:tc>
          <w:tcPr>
            <w:tcW w:w="2382" w:type="pct"/>
            <w:gridSpan w:val="12"/>
            <w:vAlign w:val="center"/>
          </w:tcPr>
          <w:p w14:paraId="00B7F300"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14:paraId="2BF1E69F" w14:textId="77777777" w:rsidR="00960C79" w:rsidRPr="00667097" w:rsidRDefault="00960C79" w:rsidP="00C507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w:t>
            </w:r>
            <w:r w:rsidR="00C507E5">
              <w:rPr>
                <w:rFonts w:asciiTheme="minorHAnsi" w:hAnsiTheme="minorHAnsi" w:cstheme="minorHAnsi"/>
              </w:rPr>
              <w:t>γ</w:t>
            </w:r>
            <w:r w:rsidRPr="00667097">
              <w:rPr>
                <w:rFonts w:asciiTheme="minorHAnsi" w:hAnsiTheme="minorHAnsi" w:cstheme="minorHAnsi"/>
              </w:rPr>
              <w:t>έννησης (πλήρης):</w:t>
            </w:r>
            <w:r w:rsidRPr="00667097">
              <w:rPr>
                <w:rFonts w:asciiTheme="minorHAnsi" w:hAnsiTheme="minorHAnsi" w:cstheme="minorHAnsi"/>
              </w:rPr>
              <w:tab/>
            </w:r>
            <w:r w:rsidRPr="00C507E5">
              <w:rPr>
                <w:rFonts w:asciiTheme="minorHAnsi" w:hAnsiTheme="minorHAnsi" w:cstheme="minorHAnsi"/>
              </w:rPr>
              <w:t>/</w:t>
            </w:r>
            <w:r w:rsidRPr="00C507E5">
              <w:rPr>
                <w:rFonts w:asciiTheme="minorHAnsi" w:hAnsiTheme="minorHAnsi" w:cstheme="minorHAnsi"/>
              </w:rPr>
              <w:tab/>
              <w:t>/</w:t>
            </w:r>
          </w:p>
        </w:tc>
      </w:tr>
      <w:tr w:rsidR="00960C79" w:rsidRPr="00667097" w14:paraId="5EE478E1" w14:textId="77777777" w:rsidTr="00960C79">
        <w:tblPrEx>
          <w:tblBorders>
            <w:bottom w:val="single" w:sz="4" w:space="0" w:color="auto"/>
            <w:insideH w:val="single" w:sz="4" w:space="0" w:color="auto"/>
          </w:tblBorders>
        </w:tblPrEx>
        <w:trPr>
          <w:gridAfter w:val="4"/>
          <w:wAfter w:w="2462" w:type="pct"/>
        </w:trPr>
        <w:tc>
          <w:tcPr>
            <w:tcW w:w="468" w:type="pct"/>
            <w:vAlign w:val="center"/>
          </w:tcPr>
          <w:p w14:paraId="18E0B724" w14:textId="77777777" w:rsidR="00960C79" w:rsidRPr="00667097" w:rsidRDefault="00960C79" w:rsidP="001F216A">
            <w:pPr>
              <w:spacing w:before="60" w:after="60" w:line="276" w:lineRule="auto"/>
              <w:jc w:val="center"/>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14:paraId="7FDEA66F" w14:textId="77777777"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14:paraId="1BA3DFAC" w14:textId="77777777"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gridSpan w:val="2"/>
            <w:vAlign w:val="center"/>
          </w:tcPr>
          <w:p w14:paraId="78C879F6" w14:textId="77777777"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14:paraId="3DFBC036" w14:textId="77777777"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14:paraId="7E09BC8B" w14:textId="77777777"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gridSpan w:val="2"/>
            <w:vAlign w:val="center"/>
          </w:tcPr>
          <w:p w14:paraId="56931409" w14:textId="77777777"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14:paraId="63747AB4" w14:textId="77777777"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14:paraId="069438A4" w14:textId="77777777"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gridSpan w:val="3"/>
            <w:vAlign w:val="center"/>
          </w:tcPr>
          <w:p w14:paraId="7F4D989B" w14:textId="77777777" w:rsidR="00960C79" w:rsidRPr="00667097" w:rsidRDefault="00960C79" w:rsidP="001F216A">
            <w:pPr>
              <w:spacing w:before="60" w:after="60" w:line="276" w:lineRule="auto"/>
              <w:jc w:val="center"/>
              <w:rPr>
                <w:rFonts w:asciiTheme="minorHAnsi" w:hAnsiTheme="minorHAnsi" w:cstheme="minorHAnsi"/>
                <w:b/>
                <w:u w:val="single"/>
              </w:rPr>
            </w:pPr>
          </w:p>
        </w:tc>
      </w:tr>
      <w:tr w:rsidR="00960C79" w:rsidRPr="00667097" w14:paraId="4869718B" w14:textId="77777777" w:rsidTr="00960C79">
        <w:trPr>
          <w:trHeight w:val="340"/>
        </w:trPr>
        <w:tc>
          <w:tcPr>
            <w:tcW w:w="2481" w:type="pct"/>
            <w:gridSpan w:val="13"/>
            <w:tcBorders>
              <w:bottom w:val="dashed" w:sz="4" w:space="0" w:color="auto"/>
            </w:tcBorders>
            <w:vAlign w:val="bottom"/>
          </w:tcPr>
          <w:p w14:paraId="7DFE3244"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14:paraId="1BDB5570"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Σταθερό:</w:t>
            </w:r>
          </w:p>
        </w:tc>
      </w:tr>
      <w:tr w:rsidR="00960C79" w:rsidRPr="00667097" w14:paraId="797D371C" w14:textId="77777777" w:rsidTr="00960C79">
        <w:trPr>
          <w:trHeight w:val="340"/>
        </w:trPr>
        <w:tc>
          <w:tcPr>
            <w:tcW w:w="5000" w:type="pct"/>
            <w:gridSpan w:val="18"/>
            <w:tcBorders>
              <w:top w:val="dashed" w:sz="4" w:space="0" w:color="auto"/>
              <w:bottom w:val="dashed" w:sz="4" w:space="0" w:color="auto"/>
            </w:tcBorders>
            <w:vAlign w:val="bottom"/>
          </w:tcPr>
          <w:p w14:paraId="1035C2C2" w14:textId="77777777" w:rsidR="00960C79" w:rsidRPr="00667097" w:rsidRDefault="00960C79" w:rsidP="00C507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00C507E5">
              <w:rPr>
                <w:rFonts w:asciiTheme="minorHAnsi" w:hAnsiTheme="minorHAnsi" w:cstheme="minorHAnsi"/>
              </w:rPr>
              <w:t>η</w:t>
            </w:r>
            <w:r w:rsidRPr="00667097">
              <w:rPr>
                <w:rFonts w:asciiTheme="minorHAnsi" w:hAnsiTheme="minorHAnsi" w:cstheme="minorHAnsi"/>
              </w:rPr>
              <w:t>λ</w:t>
            </w:r>
            <w:proofErr w:type="spellEnd"/>
            <w:r w:rsidR="00C507E5">
              <w:rPr>
                <w:rFonts w:asciiTheme="minorHAnsi" w:hAnsiTheme="minorHAnsi" w:cstheme="minorHAnsi"/>
              </w:rPr>
              <w:t xml:space="preserve">. </w:t>
            </w:r>
            <w:proofErr w:type="spellStart"/>
            <w:r w:rsidRPr="00667097">
              <w:rPr>
                <w:rFonts w:asciiTheme="minorHAnsi" w:hAnsiTheme="minorHAnsi" w:cstheme="minorHAnsi"/>
              </w:rPr>
              <w:t>τα</w:t>
            </w:r>
            <w:r w:rsidR="00C507E5">
              <w:rPr>
                <w:rFonts w:asciiTheme="minorHAnsi" w:hAnsiTheme="minorHAnsi" w:cstheme="minorHAnsi"/>
              </w:rPr>
              <w:t>χ</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960C79" w:rsidRPr="00667097" w14:paraId="57FA185A" w14:textId="77777777" w:rsidTr="00960C79">
        <w:trPr>
          <w:trHeight w:val="340"/>
        </w:trPr>
        <w:tc>
          <w:tcPr>
            <w:tcW w:w="5000" w:type="pct"/>
            <w:gridSpan w:val="18"/>
            <w:tcBorders>
              <w:top w:val="dashed" w:sz="4" w:space="0" w:color="auto"/>
              <w:bottom w:val="dashed" w:sz="4" w:space="0" w:color="auto"/>
            </w:tcBorders>
            <w:vAlign w:val="bottom"/>
          </w:tcPr>
          <w:p w14:paraId="53B81492"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960C79" w:rsidRPr="00667097" w14:paraId="5DFC82EF" w14:textId="77777777" w:rsidTr="00960C79">
        <w:trPr>
          <w:trHeight w:val="340"/>
        </w:trPr>
        <w:tc>
          <w:tcPr>
            <w:tcW w:w="2481" w:type="pct"/>
            <w:gridSpan w:val="13"/>
            <w:vAlign w:val="bottom"/>
          </w:tcPr>
          <w:p w14:paraId="30852371"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14:paraId="7EAD6B5B"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Τ.Κ. :</w:t>
            </w:r>
          </w:p>
        </w:tc>
      </w:tr>
      <w:tr w:rsidR="00960C79" w:rsidRPr="00667097" w14:paraId="10C7F0BD" w14:textId="77777777" w:rsidTr="00960C79">
        <w:trPr>
          <w:trHeight w:val="340"/>
        </w:trPr>
        <w:tc>
          <w:tcPr>
            <w:tcW w:w="2481" w:type="pct"/>
            <w:gridSpan w:val="13"/>
            <w:vAlign w:val="bottom"/>
          </w:tcPr>
          <w:p w14:paraId="3B37F4D9"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14:paraId="6CB9037E" w14:textId="77777777" w:rsidR="00960C79" w:rsidRPr="00667097" w:rsidRDefault="00960C79" w:rsidP="001F216A">
            <w:pPr>
              <w:spacing w:before="120"/>
              <w:rPr>
                <w:rFonts w:asciiTheme="minorHAnsi" w:hAnsiTheme="minorHAnsi" w:cstheme="minorHAnsi"/>
              </w:rPr>
            </w:pPr>
            <w:r w:rsidRPr="00667097">
              <w:rPr>
                <w:rFonts w:asciiTheme="minorHAnsi" w:hAnsiTheme="minorHAnsi" w:cstheme="minorHAnsi"/>
              </w:rPr>
              <w:t>Περιφερειακή Ενότητα (</w:t>
            </w:r>
            <w:r w:rsidR="001F216A">
              <w:rPr>
                <w:rFonts w:asciiTheme="minorHAnsi" w:hAnsiTheme="minorHAnsi" w:cstheme="minorHAnsi"/>
              </w:rPr>
              <w:t>Ν</w:t>
            </w:r>
            <w:r w:rsidRPr="00667097">
              <w:rPr>
                <w:rFonts w:asciiTheme="minorHAnsi" w:hAnsiTheme="minorHAnsi" w:cstheme="minorHAnsi"/>
              </w:rPr>
              <w:t>ομός):</w:t>
            </w:r>
          </w:p>
        </w:tc>
      </w:tr>
      <w:tr w:rsidR="00960C79" w:rsidRPr="00667097" w14:paraId="67EEFB0F" w14:textId="77777777"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14:paraId="616B2ECB" w14:textId="77777777" w:rsidR="00960C79" w:rsidRPr="00667097" w:rsidRDefault="001F216A" w:rsidP="001F216A">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r w:rsidR="00C507E5" w:rsidRPr="006D4483">
              <w:rPr>
                <w:rFonts w:asciiTheme="minorHAnsi" w:hAnsiTheme="minorHAnsi" w:cstheme="minorHAnsi"/>
              </w:rPr>
              <w:t>Έγγ</w:t>
            </w:r>
            <w:r w:rsidR="00C507E5">
              <w:rPr>
                <w:rFonts w:asciiTheme="minorHAnsi" w:hAnsiTheme="minorHAnsi" w:cstheme="minorHAnsi"/>
              </w:rPr>
              <w:t xml:space="preserve">αμος/η </w:t>
            </w:r>
            <w:r w:rsidR="009A501B">
              <w:rPr>
                <w:rFonts w:asciiTheme="minorHAnsi" w:hAnsiTheme="minorHAnsi" w:cstheme="minorHAnsi"/>
              </w:rPr>
              <w:fldChar w:fldCharType="begin">
                <w:ffData>
                  <w:name w:val="Επιλογή1"/>
                  <w:enabled/>
                  <w:calcOnExit w:val="0"/>
                  <w:checkBox>
                    <w:sizeAuto/>
                    <w:default w:val="0"/>
                  </w:checkBox>
                </w:ffData>
              </w:fldChar>
            </w:r>
            <w:bookmarkStart w:id="0" w:name="Επιλογή1"/>
            <w:r w:rsidR="00C507E5">
              <w:rPr>
                <w:rFonts w:asciiTheme="minorHAnsi" w:hAnsiTheme="minorHAnsi" w:cstheme="minorHAnsi"/>
              </w:rPr>
              <w:instrText xml:space="preserve"> FORMCHECKBOX </w:instrText>
            </w:r>
            <w:r w:rsidR="009A0DB5">
              <w:rPr>
                <w:rFonts w:asciiTheme="minorHAnsi" w:hAnsiTheme="minorHAnsi" w:cstheme="minorHAnsi"/>
              </w:rPr>
            </w:r>
            <w:r w:rsidR="009A0DB5">
              <w:rPr>
                <w:rFonts w:asciiTheme="minorHAnsi" w:hAnsiTheme="minorHAnsi" w:cstheme="minorHAnsi"/>
              </w:rPr>
              <w:fldChar w:fldCharType="separate"/>
            </w:r>
            <w:r w:rsidR="009A501B">
              <w:rPr>
                <w:rFonts w:asciiTheme="minorHAnsi" w:hAnsiTheme="minorHAnsi" w:cstheme="minorHAnsi"/>
              </w:rPr>
              <w:fldChar w:fldCharType="end"/>
            </w:r>
            <w:bookmarkEnd w:id="0"/>
            <w:r>
              <w:rPr>
                <w:rFonts w:asciiTheme="minorHAnsi" w:hAnsiTheme="minorHAnsi" w:cstheme="minorHAnsi"/>
              </w:rPr>
              <w:t xml:space="preserve"> </w:t>
            </w:r>
            <w:r>
              <w:rPr>
                <w:rFonts w:asciiTheme="minorHAnsi" w:hAnsiTheme="minorHAnsi" w:cstheme="minorHAnsi"/>
              </w:rPr>
              <w:tab/>
            </w:r>
            <w:r w:rsidR="00C507E5">
              <w:rPr>
                <w:rFonts w:asciiTheme="minorHAnsi" w:hAnsiTheme="minorHAnsi" w:cstheme="minorHAnsi"/>
              </w:rPr>
              <w:t xml:space="preserve">Άγαμος/η </w:t>
            </w:r>
            <w:r w:rsidR="009A501B">
              <w:rPr>
                <w:rFonts w:asciiTheme="minorHAnsi" w:hAnsiTheme="minorHAnsi" w:cstheme="minorHAnsi"/>
              </w:rPr>
              <w:fldChar w:fldCharType="begin">
                <w:ffData>
                  <w:name w:val="Επιλογή2"/>
                  <w:enabled/>
                  <w:calcOnExit w:val="0"/>
                  <w:checkBox>
                    <w:sizeAuto/>
                    <w:default w:val="0"/>
                  </w:checkBox>
                </w:ffData>
              </w:fldChar>
            </w:r>
            <w:bookmarkStart w:id="1" w:name="Επιλογή2"/>
            <w:r w:rsidR="00C507E5">
              <w:rPr>
                <w:rFonts w:asciiTheme="minorHAnsi" w:hAnsiTheme="minorHAnsi" w:cstheme="minorHAnsi"/>
              </w:rPr>
              <w:instrText xml:space="preserve"> FORMCHECKBOX </w:instrText>
            </w:r>
            <w:r w:rsidR="009A0DB5">
              <w:rPr>
                <w:rFonts w:asciiTheme="minorHAnsi" w:hAnsiTheme="minorHAnsi" w:cstheme="minorHAnsi"/>
              </w:rPr>
            </w:r>
            <w:r w:rsidR="009A0DB5">
              <w:rPr>
                <w:rFonts w:asciiTheme="minorHAnsi" w:hAnsiTheme="minorHAnsi" w:cstheme="minorHAnsi"/>
              </w:rPr>
              <w:fldChar w:fldCharType="separate"/>
            </w:r>
            <w:r w:rsidR="009A501B">
              <w:rPr>
                <w:rFonts w:asciiTheme="minorHAnsi" w:hAnsiTheme="minorHAnsi" w:cstheme="minorHAnsi"/>
              </w:rPr>
              <w:fldChar w:fldCharType="end"/>
            </w:r>
            <w:bookmarkEnd w:id="1"/>
            <w:r>
              <w:rPr>
                <w:rFonts w:asciiTheme="minorHAnsi" w:hAnsiTheme="minorHAnsi" w:cstheme="minorHAnsi"/>
              </w:rPr>
              <w:t xml:space="preserve"> </w:t>
            </w:r>
            <w:r>
              <w:rPr>
                <w:rFonts w:asciiTheme="minorHAnsi" w:hAnsiTheme="minorHAnsi" w:cstheme="minorHAnsi"/>
              </w:rPr>
              <w:tab/>
            </w:r>
            <w:r w:rsidR="00C507E5" w:rsidRPr="006D4483">
              <w:rPr>
                <w:rFonts w:asciiTheme="minorHAnsi" w:hAnsiTheme="minorHAnsi" w:cstheme="minorHAnsi"/>
              </w:rPr>
              <w:t>Διαζ</w:t>
            </w:r>
            <w:r w:rsidR="00C507E5">
              <w:rPr>
                <w:rFonts w:asciiTheme="minorHAnsi" w:hAnsiTheme="minorHAnsi" w:cstheme="minorHAnsi"/>
              </w:rPr>
              <w:t xml:space="preserve">ευγμένος/η </w:t>
            </w:r>
            <w:r w:rsidR="009A501B">
              <w:rPr>
                <w:rFonts w:asciiTheme="minorHAnsi" w:hAnsiTheme="minorHAnsi" w:cstheme="minorHAnsi"/>
              </w:rPr>
              <w:fldChar w:fldCharType="begin">
                <w:ffData>
                  <w:name w:val="Επιλογή3"/>
                  <w:enabled/>
                  <w:calcOnExit w:val="0"/>
                  <w:checkBox>
                    <w:sizeAuto/>
                    <w:default w:val="0"/>
                  </w:checkBox>
                </w:ffData>
              </w:fldChar>
            </w:r>
            <w:bookmarkStart w:id="2" w:name="Επιλογή3"/>
            <w:r w:rsidR="00C507E5">
              <w:rPr>
                <w:rFonts w:asciiTheme="minorHAnsi" w:hAnsiTheme="minorHAnsi" w:cstheme="minorHAnsi"/>
              </w:rPr>
              <w:instrText xml:space="preserve"> FORMCHECKBOX </w:instrText>
            </w:r>
            <w:r w:rsidR="009A0DB5">
              <w:rPr>
                <w:rFonts w:asciiTheme="minorHAnsi" w:hAnsiTheme="minorHAnsi" w:cstheme="minorHAnsi"/>
              </w:rPr>
            </w:r>
            <w:r w:rsidR="009A0DB5">
              <w:rPr>
                <w:rFonts w:asciiTheme="minorHAnsi" w:hAnsiTheme="minorHAnsi" w:cstheme="minorHAnsi"/>
              </w:rPr>
              <w:fldChar w:fldCharType="separate"/>
            </w:r>
            <w:r w:rsidR="009A501B">
              <w:rPr>
                <w:rFonts w:asciiTheme="minorHAnsi" w:hAnsiTheme="minorHAnsi" w:cstheme="minorHAnsi"/>
              </w:rPr>
              <w:fldChar w:fldCharType="end"/>
            </w:r>
            <w:bookmarkEnd w:id="2"/>
            <w:r>
              <w:rPr>
                <w:rFonts w:asciiTheme="minorHAnsi" w:hAnsiTheme="minorHAnsi" w:cstheme="minorHAnsi"/>
              </w:rPr>
              <w:t xml:space="preserve"> </w:t>
            </w:r>
            <w:r>
              <w:rPr>
                <w:rFonts w:asciiTheme="minorHAnsi" w:hAnsiTheme="minorHAnsi" w:cstheme="minorHAnsi"/>
              </w:rPr>
              <w:tab/>
            </w:r>
            <w:r w:rsidR="00C507E5">
              <w:rPr>
                <w:rFonts w:asciiTheme="minorHAnsi" w:hAnsiTheme="minorHAnsi" w:cstheme="minorHAnsi"/>
              </w:rPr>
              <w:t>Σε χ</w:t>
            </w:r>
            <w:r w:rsidR="00C507E5" w:rsidRPr="006D4483">
              <w:rPr>
                <w:rFonts w:asciiTheme="minorHAnsi" w:hAnsiTheme="minorHAnsi" w:cstheme="minorHAnsi"/>
              </w:rPr>
              <w:t>ηρ</w:t>
            </w:r>
            <w:r w:rsidR="00C507E5">
              <w:rPr>
                <w:rFonts w:asciiTheme="minorHAnsi" w:hAnsiTheme="minorHAnsi" w:cstheme="minorHAnsi"/>
              </w:rPr>
              <w:t xml:space="preserve">εία </w:t>
            </w:r>
            <w:r w:rsidR="009A501B">
              <w:rPr>
                <w:rFonts w:asciiTheme="minorHAnsi" w:hAnsiTheme="minorHAnsi" w:cstheme="minorHAnsi"/>
              </w:rPr>
              <w:fldChar w:fldCharType="begin">
                <w:ffData>
                  <w:name w:val="Επιλογή4"/>
                  <w:enabled/>
                  <w:calcOnExit w:val="0"/>
                  <w:checkBox>
                    <w:sizeAuto/>
                    <w:default w:val="0"/>
                  </w:checkBox>
                </w:ffData>
              </w:fldChar>
            </w:r>
            <w:bookmarkStart w:id="3" w:name="Επιλογή4"/>
            <w:r w:rsidR="00C507E5">
              <w:rPr>
                <w:rFonts w:asciiTheme="minorHAnsi" w:hAnsiTheme="minorHAnsi" w:cstheme="minorHAnsi"/>
              </w:rPr>
              <w:instrText xml:space="preserve"> FORMCHECKBOX </w:instrText>
            </w:r>
            <w:r w:rsidR="009A0DB5">
              <w:rPr>
                <w:rFonts w:asciiTheme="minorHAnsi" w:hAnsiTheme="minorHAnsi" w:cstheme="minorHAnsi"/>
              </w:rPr>
            </w:r>
            <w:r w:rsidR="009A0DB5">
              <w:rPr>
                <w:rFonts w:asciiTheme="minorHAnsi" w:hAnsiTheme="minorHAnsi" w:cstheme="minorHAnsi"/>
              </w:rPr>
              <w:fldChar w:fldCharType="separate"/>
            </w:r>
            <w:r w:rsidR="009A501B">
              <w:rPr>
                <w:rFonts w:asciiTheme="minorHAnsi" w:hAnsiTheme="minorHAnsi" w:cstheme="minorHAnsi"/>
              </w:rPr>
              <w:fldChar w:fldCharType="end"/>
            </w:r>
            <w:bookmarkEnd w:id="3"/>
            <w:r w:rsidR="00960C79" w:rsidRPr="00667097">
              <w:rPr>
                <w:rFonts w:asciiTheme="minorHAnsi" w:hAnsiTheme="minorHAnsi" w:cstheme="minorHAnsi"/>
              </w:rPr>
              <w:br/>
            </w:r>
            <w:r>
              <w:rPr>
                <w:rFonts w:asciiTheme="minorHAnsi" w:hAnsiTheme="minorHAnsi" w:cstheme="minorHAnsi"/>
              </w:rPr>
              <w:t xml:space="preserve">(Επιλέξτε </w:t>
            </w:r>
            <w:r w:rsidR="00960C79" w:rsidRPr="00667097">
              <w:rPr>
                <w:rFonts w:asciiTheme="minorHAnsi" w:hAnsiTheme="minorHAnsi" w:cstheme="minorHAnsi"/>
              </w:rPr>
              <w:t>το σωστό</w:t>
            </w:r>
            <w:r>
              <w:rPr>
                <w:rFonts w:asciiTheme="minorHAnsi" w:hAnsiTheme="minorHAnsi" w:cstheme="minorHAnsi"/>
              </w:rPr>
              <w:t>)</w:t>
            </w:r>
          </w:p>
        </w:tc>
      </w:tr>
      <w:tr w:rsidR="00960C79" w:rsidRPr="00667097" w14:paraId="41032AA7" w14:textId="77777777" w:rsidTr="00960C79">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14:paraId="56225C11"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Αριθμός παιδιών</w:t>
            </w:r>
          </w:p>
          <w:p w14:paraId="7F32EE69" w14:textId="77777777" w:rsidR="00960C79" w:rsidRPr="00667097" w:rsidRDefault="00960C79"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14:paraId="5FF1241C"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w:t>
            </w:r>
            <w:proofErr w:type="spellStart"/>
            <w:r w:rsidRPr="00667097">
              <w:rPr>
                <w:rFonts w:asciiTheme="minorHAnsi" w:hAnsiTheme="minorHAnsi" w:cstheme="minorHAnsi"/>
              </w:rPr>
              <w:t>μμ</w:t>
            </w:r>
            <w:proofErr w:type="spellEnd"/>
            <w:r w:rsidRPr="00667097">
              <w:rPr>
                <w:rFonts w:asciiTheme="minorHAnsi" w:hAnsiTheme="minorHAnsi" w:cstheme="minorHAnsi"/>
              </w:rPr>
              <w:t xml:space="preserve">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960C79" w:rsidRPr="00667097" w14:paraId="4544A5BC" w14:textId="77777777" w:rsidTr="00960C79">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14:paraId="31881266" w14:textId="77777777" w:rsidR="00960C79" w:rsidRPr="00667097" w:rsidRDefault="00960C79" w:rsidP="004459E5">
            <w:pPr>
              <w:rPr>
                <w:rFonts w:asciiTheme="minorHAnsi" w:hAnsiTheme="minorHAnsi" w:cstheme="minorHAnsi"/>
              </w:rPr>
            </w:pPr>
          </w:p>
        </w:tc>
        <w:tc>
          <w:tcPr>
            <w:tcW w:w="725" w:type="pct"/>
            <w:gridSpan w:val="4"/>
            <w:vAlign w:val="center"/>
          </w:tcPr>
          <w:p w14:paraId="4C36A2B4"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14:paraId="670CB073"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14:paraId="6CDA1C8B"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14:paraId="0685E880"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14:paraId="5A352E78"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960C79" w:rsidRPr="00667097" w14:paraId="1894F686" w14:textId="77777777" w:rsidTr="00960C79">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14:paraId="7596E59A" w14:textId="77777777" w:rsidR="00960C79" w:rsidRPr="00667097" w:rsidRDefault="00960C79" w:rsidP="004459E5">
            <w:pPr>
              <w:rPr>
                <w:rFonts w:asciiTheme="minorHAnsi" w:hAnsiTheme="minorHAnsi" w:cstheme="minorHAnsi"/>
                <w:lang w:val="en-US"/>
              </w:rPr>
            </w:pPr>
          </w:p>
        </w:tc>
        <w:tc>
          <w:tcPr>
            <w:tcW w:w="725" w:type="pct"/>
            <w:gridSpan w:val="4"/>
          </w:tcPr>
          <w:p w14:paraId="38F329A6" w14:textId="77777777" w:rsidR="00960C79" w:rsidRPr="00667097" w:rsidRDefault="00960C79" w:rsidP="004459E5">
            <w:pPr>
              <w:rPr>
                <w:rFonts w:asciiTheme="minorHAnsi" w:hAnsiTheme="minorHAnsi" w:cstheme="minorHAnsi"/>
              </w:rPr>
            </w:pPr>
          </w:p>
        </w:tc>
        <w:tc>
          <w:tcPr>
            <w:tcW w:w="792" w:type="pct"/>
            <w:gridSpan w:val="7"/>
          </w:tcPr>
          <w:p w14:paraId="6391A3F0" w14:textId="77777777" w:rsidR="00960C79" w:rsidRPr="00667097" w:rsidRDefault="00960C79" w:rsidP="004459E5">
            <w:pPr>
              <w:rPr>
                <w:rFonts w:asciiTheme="minorHAnsi" w:hAnsiTheme="minorHAnsi" w:cstheme="minorHAnsi"/>
              </w:rPr>
            </w:pPr>
          </w:p>
        </w:tc>
        <w:tc>
          <w:tcPr>
            <w:tcW w:w="792" w:type="pct"/>
          </w:tcPr>
          <w:p w14:paraId="654B17D6" w14:textId="77777777" w:rsidR="00960C79" w:rsidRPr="00667097" w:rsidRDefault="00960C79" w:rsidP="004459E5">
            <w:pPr>
              <w:rPr>
                <w:rFonts w:asciiTheme="minorHAnsi" w:hAnsiTheme="minorHAnsi" w:cstheme="minorHAnsi"/>
              </w:rPr>
            </w:pPr>
          </w:p>
        </w:tc>
        <w:tc>
          <w:tcPr>
            <w:tcW w:w="794" w:type="pct"/>
          </w:tcPr>
          <w:p w14:paraId="0CDE4AEE" w14:textId="77777777" w:rsidR="00960C79" w:rsidRPr="00667097" w:rsidRDefault="00960C79" w:rsidP="004459E5">
            <w:pPr>
              <w:rPr>
                <w:rFonts w:asciiTheme="minorHAnsi" w:hAnsiTheme="minorHAnsi" w:cstheme="minorHAnsi"/>
              </w:rPr>
            </w:pPr>
          </w:p>
        </w:tc>
        <w:tc>
          <w:tcPr>
            <w:tcW w:w="790" w:type="pct"/>
          </w:tcPr>
          <w:p w14:paraId="46ED4C4D" w14:textId="77777777" w:rsidR="00960C79" w:rsidRPr="00667097" w:rsidRDefault="00960C79" w:rsidP="004459E5">
            <w:pPr>
              <w:rPr>
                <w:rFonts w:asciiTheme="minorHAnsi" w:hAnsiTheme="minorHAnsi" w:cstheme="minorHAnsi"/>
              </w:rPr>
            </w:pPr>
          </w:p>
        </w:tc>
      </w:tr>
      <w:tr w:rsidR="00960C79" w:rsidRPr="00667097" w14:paraId="25C2ACBF" w14:textId="77777777" w:rsidTr="0087208D">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tcBorders>
              <w:bottom w:val="single" w:sz="4" w:space="0" w:color="auto"/>
            </w:tcBorders>
            <w:vAlign w:val="bottom"/>
          </w:tcPr>
          <w:p w14:paraId="25C23046" w14:textId="77777777" w:rsidR="00960C79" w:rsidRPr="00667097" w:rsidRDefault="00960C79" w:rsidP="0087208D">
            <w:pPr>
              <w:rPr>
                <w:rFonts w:asciiTheme="minorHAnsi" w:hAnsiTheme="minorHAnsi" w:cstheme="minorHAnsi"/>
              </w:rPr>
            </w:pPr>
            <w:r w:rsidRPr="00667097">
              <w:rPr>
                <w:rFonts w:asciiTheme="minorHAnsi" w:hAnsiTheme="minorHAnsi" w:cstheme="minorHAnsi"/>
                <w:b/>
              </w:rPr>
              <w:t xml:space="preserve">Αριθμός </w:t>
            </w:r>
            <w:r w:rsidR="0087208D">
              <w:rPr>
                <w:rFonts w:asciiTheme="minorHAnsi" w:hAnsiTheme="minorHAnsi" w:cstheme="minorHAnsi"/>
                <w:b/>
              </w:rPr>
              <w:t>π</w:t>
            </w:r>
            <w:r w:rsidRPr="00667097">
              <w:rPr>
                <w:rFonts w:asciiTheme="minorHAnsi" w:hAnsiTheme="minorHAnsi" w:cstheme="minorHAnsi"/>
                <w:b/>
              </w:rPr>
              <w:t xml:space="preserve">αιδιών που έχει ασφαλίσει ο </w:t>
            </w:r>
            <w:proofErr w:type="spellStart"/>
            <w:r w:rsidR="0087208D">
              <w:rPr>
                <w:rFonts w:asciiTheme="minorHAnsi" w:hAnsiTheme="minorHAnsi" w:cstheme="minorHAnsi"/>
                <w:b/>
              </w:rPr>
              <w:t>εκπ</w:t>
            </w:r>
            <w:proofErr w:type="spellEnd"/>
            <w:r w:rsidR="0087208D">
              <w:rPr>
                <w:rFonts w:asciiTheme="minorHAnsi" w:hAnsiTheme="minorHAnsi" w:cstheme="minorHAnsi"/>
                <w:b/>
              </w:rPr>
              <w:t>/κος, για ι</w:t>
            </w:r>
            <w:r w:rsidRPr="00667097">
              <w:rPr>
                <w:rFonts w:asciiTheme="minorHAnsi" w:hAnsiTheme="minorHAnsi" w:cstheme="minorHAnsi"/>
                <w:b/>
              </w:rPr>
              <w:t xml:space="preserve">ατροφαρμακευτική περίθαλψη, στο βιβλιάριο του: </w:t>
            </w:r>
            <w:r w:rsidR="0087208D">
              <w:rPr>
                <w:rFonts w:asciiTheme="minorHAnsi" w:hAnsiTheme="minorHAnsi" w:cstheme="minorHAnsi"/>
                <w:b/>
              </w:rPr>
              <w:t>………</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6"/>
        <w:gridCol w:w="515"/>
        <w:gridCol w:w="78"/>
        <w:gridCol w:w="276"/>
        <w:gridCol w:w="276"/>
        <w:gridCol w:w="77"/>
        <w:gridCol w:w="145"/>
        <w:gridCol w:w="209"/>
        <w:gridCol w:w="66"/>
        <w:gridCol w:w="284"/>
        <w:gridCol w:w="276"/>
        <w:gridCol w:w="74"/>
        <w:gridCol w:w="201"/>
        <w:gridCol w:w="154"/>
        <w:gridCol w:w="68"/>
        <w:gridCol w:w="276"/>
        <w:gridCol w:w="7"/>
        <w:gridCol w:w="269"/>
        <w:gridCol w:w="82"/>
        <w:gridCol w:w="193"/>
        <w:gridCol w:w="157"/>
        <w:gridCol w:w="118"/>
        <w:gridCol w:w="138"/>
        <w:gridCol w:w="84"/>
        <w:gridCol w:w="276"/>
        <w:gridCol w:w="276"/>
        <w:gridCol w:w="276"/>
        <w:gridCol w:w="124"/>
        <w:gridCol w:w="151"/>
        <w:gridCol w:w="201"/>
        <w:gridCol w:w="21"/>
        <w:gridCol w:w="277"/>
        <w:gridCol w:w="50"/>
        <w:gridCol w:w="227"/>
        <w:gridCol w:w="121"/>
        <w:gridCol w:w="156"/>
        <w:gridCol w:w="193"/>
        <w:gridCol w:w="85"/>
        <w:gridCol w:w="222"/>
        <w:gridCol w:w="46"/>
        <w:gridCol w:w="231"/>
        <w:gridCol w:w="117"/>
        <w:gridCol w:w="160"/>
        <w:gridCol w:w="189"/>
        <w:gridCol w:w="91"/>
        <w:gridCol w:w="258"/>
        <w:gridCol w:w="21"/>
        <w:gridCol w:w="222"/>
        <w:gridCol w:w="110"/>
        <w:gridCol w:w="169"/>
        <w:gridCol w:w="179"/>
        <w:gridCol w:w="100"/>
        <w:gridCol w:w="250"/>
      </w:tblGrid>
      <w:tr w:rsidR="00960C79" w:rsidRPr="00667097" w14:paraId="38F50626" w14:textId="77777777" w:rsidTr="0087208D">
        <w:trPr>
          <w:trHeight w:val="397"/>
        </w:trPr>
        <w:tc>
          <w:tcPr>
            <w:tcW w:w="687" w:type="pct"/>
            <w:gridSpan w:val="2"/>
            <w:tcBorders>
              <w:top w:val="single" w:sz="4" w:space="0" w:color="auto"/>
            </w:tcBorders>
            <w:vAlign w:val="center"/>
          </w:tcPr>
          <w:p w14:paraId="3869E185" w14:textId="77777777" w:rsidR="00960C79" w:rsidRPr="00667097" w:rsidRDefault="00960C79" w:rsidP="0087208D">
            <w:pPr>
              <w:jc w:val="center"/>
              <w:rPr>
                <w:rFonts w:asciiTheme="minorHAnsi" w:hAnsiTheme="minorHAnsi" w:cstheme="minorHAnsi"/>
                <w:b/>
              </w:rPr>
            </w:pPr>
            <w:r w:rsidRPr="00667097">
              <w:rPr>
                <w:rFonts w:asciiTheme="minorHAnsi" w:hAnsiTheme="minorHAnsi" w:cstheme="minorHAnsi"/>
                <w:b/>
              </w:rPr>
              <w:t>Α.Μ. ΕΦΚΑ</w:t>
            </w:r>
          </w:p>
        </w:tc>
        <w:tc>
          <w:tcPr>
            <w:tcW w:w="183" w:type="pct"/>
            <w:gridSpan w:val="2"/>
            <w:tcBorders>
              <w:top w:val="single" w:sz="4" w:space="0" w:color="auto"/>
            </w:tcBorders>
            <w:vAlign w:val="center"/>
          </w:tcPr>
          <w:p w14:paraId="50FD85C1"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2901202C"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2B3BF068"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35829701"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6DE7D74E"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723BB249" w14:textId="77777777" w:rsidR="00960C79" w:rsidRPr="00667097" w:rsidRDefault="00960C79" w:rsidP="0087208D">
            <w:pPr>
              <w:jc w:val="center"/>
              <w:rPr>
                <w:rFonts w:asciiTheme="minorHAnsi" w:hAnsiTheme="minorHAnsi" w:cstheme="minorHAnsi"/>
                <w:b/>
              </w:rPr>
            </w:pPr>
          </w:p>
        </w:tc>
        <w:tc>
          <w:tcPr>
            <w:tcW w:w="183" w:type="pct"/>
            <w:gridSpan w:val="3"/>
            <w:tcBorders>
              <w:top w:val="single" w:sz="4" w:space="0" w:color="auto"/>
            </w:tcBorders>
            <w:vAlign w:val="center"/>
          </w:tcPr>
          <w:p w14:paraId="77338A89"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0F5698E4"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083424B2" w14:textId="77777777" w:rsidR="00960C79" w:rsidRPr="00667097" w:rsidRDefault="00960C79" w:rsidP="0087208D">
            <w:pPr>
              <w:jc w:val="center"/>
              <w:rPr>
                <w:rFonts w:asciiTheme="minorHAnsi" w:hAnsiTheme="minorHAnsi" w:cstheme="minorHAnsi"/>
                <w:b/>
              </w:rPr>
            </w:pPr>
          </w:p>
        </w:tc>
        <w:tc>
          <w:tcPr>
            <w:tcW w:w="132" w:type="pct"/>
            <w:gridSpan w:val="2"/>
            <w:tcBorders>
              <w:top w:val="single" w:sz="4" w:space="0" w:color="auto"/>
            </w:tcBorders>
            <w:shd w:val="clear" w:color="auto" w:fill="000000"/>
            <w:vAlign w:val="center"/>
          </w:tcPr>
          <w:p w14:paraId="5370672D" w14:textId="77777777" w:rsidR="00960C79" w:rsidRPr="00667097" w:rsidRDefault="00960C79" w:rsidP="0087208D">
            <w:pPr>
              <w:jc w:val="center"/>
              <w:rPr>
                <w:rFonts w:asciiTheme="minorHAnsi" w:hAnsiTheme="minorHAnsi" w:cstheme="minorHAnsi"/>
                <w:b/>
              </w:rPr>
            </w:pPr>
          </w:p>
        </w:tc>
        <w:tc>
          <w:tcPr>
            <w:tcW w:w="540" w:type="pct"/>
            <w:gridSpan w:val="5"/>
            <w:tcBorders>
              <w:top w:val="single" w:sz="4" w:space="0" w:color="auto"/>
            </w:tcBorders>
            <w:vAlign w:val="center"/>
          </w:tcPr>
          <w:p w14:paraId="1A331120" w14:textId="77777777" w:rsidR="00960C79" w:rsidRPr="00667097" w:rsidRDefault="00960C79" w:rsidP="0087208D">
            <w:pPr>
              <w:jc w:val="center"/>
              <w:rPr>
                <w:rFonts w:asciiTheme="minorHAnsi" w:hAnsiTheme="minorHAnsi" w:cstheme="minorHAnsi"/>
                <w:b/>
              </w:rPr>
            </w:pPr>
            <w:r w:rsidRPr="00667097">
              <w:rPr>
                <w:rFonts w:asciiTheme="minorHAnsi" w:hAnsiTheme="minorHAnsi" w:cstheme="minorHAnsi"/>
                <w:b/>
              </w:rPr>
              <w:t>Α.Μ.Κ.Α</w:t>
            </w:r>
          </w:p>
        </w:tc>
        <w:tc>
          <w:tcPr>
            <w:tcW w:w="181" w:type="pct"/>
            <w:gridSpan w:val="2"/>
            <w:tcBorders>
              <w:top w:val="single" w:sz="4" w:space="0" w:color="auto"/>
            </w:tcBorders>
            <w:vAlign w:val="center"/>
          </w:tcPr>
          <w:p w14:paraId="3424C20E" w14:textId="77777777" w:rsidR="00960C79" w:rsidRPr="00667097" w:rsidRDefault="00960C79" w:rsidP="0087208D">
            <w:pPr>
              <w:jc w:val="center"/>
              <w:rPr>
                <w:rFonts w:asciiTheme="minorHAnsi" w:hAnsiTheme="minorHAnsi" w:cstheme="minorHAnsi"/>
                <w:b/>
              </w:rPr>
            </w:pPr>
          </w:p>
        </w:tc>
        <w:tc>
          <w:tcPr>
            <w:tcW w:w="181" w:type="pct"/>
            <w:gridSpan w:val="3"/>
            <w:tcBorders>
              <w:top w:val="single" w:sz="4" w:space="0" w:color="auto"/>
            </w:tcBorders>
            <w:vAlign w:val="center"/>
          </w:tcPr>
          <w:p w14:paraId="01356D3B"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14:paraId="79AC1140"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14:paraId="591EB385" w14:textId="77777777" w:rsidR="00960C79" w:rsidRPr="00667097" w:rsidRDefault="00960C79" w:rsidP="0087208D">
            <w:pPr>
              <w:jc w:val="center"/>
              <w:rPr>
                <w:rFonts w:asciiTheme="minorHAnsi" w:hAnsiTheme="minorHAnsi" w:cstheme="minorHAnsi"/>
                <w:b/>
              </w:rPr>
            </w:pPr>
          </w:p>
        </w:tc>
        <w:tc>
          <w:tcPr>
            <w:tcW w:w="181" w:type="pct"/>
            <w:gridSpan w:val="3"/>
            <w:tcBorders>
              <w:top w:val="single" w:sz="4" w:space="0" w:color="auto"/>
            </w:tcBorders>
            <w:vAlign w:val="center"/>
          </w:tcPr>
          <w:p w14:paraId="09D9D0A8"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14:paraId="0426809F"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14:paraId="54210118"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14:paraId="1133CB71" w14:textId="77777777" w:rsidR="00960C79" w:rsidRPr="00667097" w:rsidRDefault="00960C79" w:rsidP="0087208D">
            <w:pPr>
              <w:jc w:val="center"/>
              <w:rPr>
                <w:rFonts w:asciiTheme="minorHAnsi" w:hAnsiTheme="minorHAnsi" w:cstheme="minorHAnsi"/>
                <w:b/>
              </w:rPr>
            </w:pPr>
          </w:p>
        </w:tc>
        <w:tc>
          <w:tcPr>
            <w:tcW w:w="181" w:type="pct"/>
            <w:gridSpan w:val="3"/>
            <w:tcBorders>
              <w:top w:val="single" w:sz="4" w:space="0" w:color="auto"/>
            </w:tcBorders>
            <w:vAlign w:val="center"/>
          </w:tcPr>
          <w:p w14:paraId="0B1059BD"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right w:val="single" w:sz="4" w:space="0" w:color="auto"/>
            </w:tcBorders>
            <w:vAlign w:val="center"/>
          </w:tcPr>
          <w:p w14:paraId="0D4F572B"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right w:val="single" w:sz="4" w:space="0" w:color="auto"/>
            </w:tcBorders>
            <w:vAlign w:val="center"/>
          </w:tcPr>
          <w:p w14:paraId="37CFC63E" w14:textId="77777777" w:rsidR="00960C79" w:rsidRPr="00667097" w:rsidRDefault="00960C79" w:rsidP="0087208D">
            <w:pPr>
              <w:jc w:val="center"/>
              <w:rPr>
                <w:rFonts w:asciiTheme="minorHAnsi" w:hAnsiTheme="minorHAnsi" w:cstheme="minorHAnsi"/>
                <w:b/>
              </w:rPr>
            </w:pPr>
          </w:p>
        </w:tc>
      </w:tr>
      <w:tr w:rsidR="00960C79" w:rsidRPr="00667097" w14:paraId="59920C95" w14:textId="77777777" w:rsidTr="00960C79">
        <w:tblPrEx>
          <w:tblBorders>
            <w:top w:val="single" w:sz="4" w:space="0" w:color="auto"/>
            <w:right w:val="single" w:sz="4" w:space="0" w:color="auto"/>
          </w:tblBorders>
        </w:tblPrEx>
        <w:trPr>
          <w:trHeight w:val="454"/>
        </w:trPr>
        <w:tc>
          <w:tcPr>
            <w:tcW w:w="419" w:type="pct"/>
            <w:vAlign w:val="center"/>
          </w:tcPr>
          <w:p w14:paraId="2AF9C08A" w14:textId="77777777" w:rsidR="00960C79" w:rsidRPr="00667097"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14:paraId="4A5C34B7" w14:textId="77777777"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14:paraId="4E5F2E5D" w14:textId="77777777" w:rsidR="00960C79" w:rsidRPr="00667097" w:rsidRDefault="00960C79" w:rsidP="004459E5">
            <w:pPr>
              <w:jc w:val="center"/>
              <w:rPr>
                <w:rFonts w:asciiTheme="minorHAnsi" w:hAnsiTheme="minorHAnsi" w:cstheme="minorHAnsi"/>
                <w:b/>
              </w:rPr>
            </w:pPr>
          </w:p>
        </w:tc>
        <w:tc>
          <w:tcPr>
            <w:tcW w:w="144" w:type="pct"/>
            <w:vAlign w:val="center"/>
          </w:tcPr>
          <w:p w14:paraId="3482967A" w14:textId="77777777"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14:paraId="10D3A75B" w14:textId="77777777" w:rsidR="00960C79" w:rsidRPr="00667097" w:rsidRDefault="00960C79" w:rsidP="004459E5">
            <w:pPr>
              <w:jc w:val="center"/>
              <w:rPr>
                <w:rFonts w:asciiTheme="minorHAnsi" w:hAnsiTheme="minorHAnsi" w:cstheme="minorHAnsi"/>
                <w:b/>
                <w:lang w:val="en-US"/>
              </w:rPr>
            </w:pPr>
          </w:p>
        </w:tc>
        <w:tc>
          <w:tcPr>
            <w:tcW w:w="144" w:type="pct"/>
            <w:gridSpan w:val="2"/>
            <w:vAlign w:val="center"/>
          </w:tcPr>
          <w:p w14:paraId="22C80A27" w14:textId="77777777" w:rsidR="00960C79" w:rsidRPr="00667097" w:rsidRDefault="00960C79" w:rsidP="004459E5">
            <w:pPr>
              <w:jc w:val="center"/>
              <w:rPr>
                <w:rFonts w:asciiTheme="minorHAnsi" w:hAnsiTheme="minorHAnsi" w:cstheme="minorHAnsi"/>
                <w:b/>
              </w:rPr>
            </w:pPr>
          </w:p>
        </w:tc>
        <w:tc>
          <w:tcPr>
            <w:tcW w:w="144" w:type="pct"/>
            <w:vAlign w:val="center"/>
          </w:tcPr>
          <w:p w14:paraId="6F3A4791" w14:textId="77777777" w:rsidR="00960C79" w:rsidRPr="00667097" w:rsidRDefault="00960C79" w:rsidP="004459E5">
            <w:pPr>
              <w:jc w:val="center"/>
              <w:rPr>
                <w:rFonts w:asciiTheme="minorHAnsi" w:hAnsiTheme="minorHAnsi" w:cstheme="minorHAnsi"/>
                <w:b/>
              </w:rPr>
            </w:pPr>
          </w:p>
        </w:tc>
        <w:tc>
          <w:tcPr>
            <w:tcW w:w="144" w:type="pct"/>
            <w:vAlign w:val="center"/>
          </w:tcPr>
          <w:p w14:paraId="29D877DE" w14:textId="77777777" w:rsidR="00960C79" w:rsidRPr="00667097" w:rsidRDefault="00960C79" w:rsidP="004459E5">
            <w:pPr>
              <w:jc w:val="center"/>
              <w:rPr>
                <w:rFonts w:asciiTheme="minorHAnsi" w:hAnsiTheme="minorHAnsi" w:cstheme="minorHAnsi"/>
                <w:b/>
                <w:lang w:val="en-US"/>
              </w:rPr>
            </w:pPr>
          </w:p>
        </w:tc>
        <w:tc>
          <w:tcPr>
            <w:tcW w:w="144" w:type="pct"/>
            <w:gridSpan w:val="2"/>
            <w:vAlign w:val="center"/>
          </w:tcPr>
          <w:p w14:paraId="707B5297" w14:textId="77777777"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14:paraId="461C6DFB" w14:textId="77777777" w:rsidR="00960C79" w:rsidRPr="00667097" w:rsidRDefault="00960C79" w:rsidP="004459E5">
            <w:pPr>
              <w:jc w:val="center"/>
              <w:rPr>
                <w:rFonts w:asciiTheme="minorHAnsi" w:hAnsiTheme="minorHAnsi" w:cstheme="minorHAnsi"/>
                <w:b/>
                <w:lang w:val="en-US"/>
              </w:rPr>
            </w:pPr>
          </w:p>
        </w:tc>
        <w:tc>
          <w:tcPr>
            <w:tcW w:w="144" w:type="pct"/>
            <w:vAlign w:val="center"/>
          </w:tcPr>
          <w:p w14:paraId="4BB40B3A" w14:textId="77777777"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14:paraId="551F9021"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36E91695"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27142EBE" w14:textId="77777777"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14:paraId="4C51F5FB" w14:textId="77777777" w:rsidR="00960C79" w:rsidRPr="00667097" w:rsidRDefault="00960C79" w:rsidP="004459E5">
            <w:pPr>
              <w:jc w:val="center"/>
              <w:rPr>
                <w:rFonts w:asciiTheme="minorHAnsi" w:hAnsiTheme="minorHAnsi" w:cstheme="minorHAnsi"/>
                <w:b/>
                <w:lang w:val="en-US"/>
              </w:rPr>
            </w:pPr>
          </w:p>
        </w:tc>
        <w:tc>
          <w:tcPr>
            <w:tcW w:w="144" w:type="pct"/>
            <w:vAlign w:val="center"/>
          </w:tcPr>
          <w:p w14:paraId="7F56788B" w14:textId="77777777" w:rsidR="00960C79" w:rsidRPr="00667097" w:rsidRDefault="00960C79" w:rsidP="004459E5">
            <w:pPr>
              <w:jc w:val="center"/>
              <w:rPr>
                <w:rFonts w:asciiTheme="minorHAnsi" w:hAnsiTheme="minorHAnsi" w:cstheme="minorHAnsi"/>
                <w:b/>
              </w:rPr>
            </w:pPr>
          </w:p>
        </w:tc>
        <w:tc>
          <w:tcPr>
            <w:tcW w:w="144" w:type="pct"/>
            <w:vAlign w:val="center"/>
          </w:tcPr>
          <w:p w14:paraId="335B6EF3" w14:textId="77777777" w:rsidR="00960C79" w:rsidRPr="00667097" w:rsidRDefault="00960C79" w:rsidP="004459E5">
            <w:pPr>
              <w:jc w:val="center"/>
              <w:rPr>
                <w:rFonts w:asciiTheme="minorHAnsi" w:hAnsiTheme="minorHAnsi" w:cstheme="minorHAnsi"/>
                <w:b/>
              </w:rPr>
            </w:pPr>
          </w:p>
        </w:tc>
        <w:tc>
          <w:tcPr>
            <w:tcW w:w="144" w:type="pct"/>
            <w:vAlign w:val="center"/>
          </w:tcPr>
          <w:p w14:paraId="55BC1CE5"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2CAD5502" w14:textId="77777777"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14:paraId="10A30313" w14:textId="77777777" w:rsidR="00960C79" w:rsidRPr="00667097" w:rsidRDefault="00960C79" w:rsidP="004459E5">
            <w:pPr>
              <w:jc w:val="center"/>
              <w:rPr>
                <w:rFonts w:asciiTheme="minorHAnsi" w:hAnsiTheme="minorHAnsi" w:cstheme="minorHAnsi"/>
                <w:b/>
                <w:lang w:val="en-US"/>
              </w:rPr>
            </w:pPr>
          </w:p>
        </w:tc>
        <w:tc>
          <w:tcPr>
            <w:tcW w:w="144" w:type="pct"/>
            <w:vAlign w:val="center"/>
          </w:tcPr>
          <w:p w14:paraId="58B99F1B"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6419B948"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49E5DD44"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126658F1" w14:textId="77777777"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14:paraId="7B6EC3DA" w14:textId="77777777" w:rsidR="00960C79" w:rsidRPr="00667097" w:rsidRDefault="00960C79" w:rsidP="004459E5">
            <w:pPr>
              <w:jc w:val="center"/>
              <w:rPr>
                <w:rFonts w:asciiTheme="minorHAnsi" w:hAnsiTheme="minorHAnsi" w:cstheme="minorHAnsi"/>
                <w:b/>
                <w:lang w:val="en-US"/>
              </w:rPr>
            </w:pPr>
          </w:p>
        </w:tc>
        <w:tc>
          <w:tcPr>
            <w:tcW w:w="144" w:type="pct"/>
            <w:gridSpan w:val="2"/>
            <w:vAlign w:val="center"/>
          </w:tcPr>
          <w:p w14:paraId="635C8C23"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707903FD" w14:textId="77777777" w:rsidR="00960C79" w:rsidRPr="00667097" w:rsidRDefault="00960C79" w:rsidP="004459E5">
            <w:pPr>
              <w:jc w:val="center"/>
              <w:rPr>
                <w:rFonts w:asciiTheme="minorHAnsi" w:hAnsiTheme="minorHAnsi" w:cstheme="minorHAnsi"/>
                <w:b/>
              </w:rPr>
            </w:pPr>
          </w:p>
        </w:tc>
        <w:tc>
          <w:tcPr>
            <w:tcW w:w="145" w:type="pct"/>
            <w:gridSpan w:val="2"/>
            <w:vAlign w:val="center"/>
          </w:tcPr>
          <w:p w14:paraId="6D9AE29D" w14:textId="77777777" w:rsidR="00960C79" w:rsidRPr="00667097" w:rsidRDefault="00960C79" w:rsidP="004459E5">
            <w:pPr>
              <w:jc w:val="center"/>
              <w:rPr>
                <w:rFonts w:asciiTheme="minorHAnsi" w:hAnsiTheme="minorHAnsi" w:cstheme="minorHAnsi"/>
                <w:b/>
              </w:rPr>
            </w:pPr>
          </w:p>
        </w:tc>
        <w:tc>
          <w:tcPr>
            <w:tcW w:w="145" w:type="pct"/>
            <w:gridSpan w:val="2"/>
            <w:vAlign w:val="center"/>
          </w:tcPr>
          <w:p w14:paraId="69F49BD7" w14:textId="77777777"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14:paraId="680B7C37" w14:textId="77777777" w:rsidR="00960C79" w:rsidRPr="00667097" w:rsidRDefault="00960C79" w:rsidP="004459E5">
            <w:pPr>
              <w:jc w:val="center"/>
              <w:rPr>
                <w:rFonts w:asciiTheme="minorHAnsi" w:hAnsiTheme="minorHAnsi" w:cstheme="minorHAnsi"/>
                <w:b/>
                <w:lang w:val="en-US"/>
              </w:rPr>
            </w:pPr>
          </w:p>
        </w:tc>
        <w:tc>
          <w:tcPr>
            <w:tcW w:w="145" w:type="pct"/>
            <w:gridSpan w:val="2"/>
            <w:vAlign w:val="center"/>
          </w:tcPr>
          <w:p w14:paraId="1BA94684" w14:textId="77777777" w:rsidR="00960C79" w:rsidRPr="00667097" w:rsidRDefault="00960C79" w:rsidP="004459E5">
            <w:pPr>
              <w:jc w:val="center"/>
              <w:rPr>
                <w:rFonts w:asciiTheme="minorHAnsi" w:hAnsiTheme="minorHAnsi" w:cstheme="minorHAnsi"/>
                <w:b/>
                <w:lang w:val="en-US"/>
              </w:rPr>
            </w:pPr>
          </w:p>
        </w:tc>
        <w:tc>
          <w:tcPr>
            <w:tcW w:w="145" w:type="pct"/>
            <w:gridSpan w:val="2"/>
            <w:vAlign w:val="center"/>
          </w:tcPr>
          <w:p w14:paraId="4802E515" w14:textId="77777777" w:rsidR="00960C79" w:rsidRPr="00667097" w:rsidRDefault="00960C79" w:rsidP="004459E5">
            <w:pPr>
              <w:jc w:val="center"/>
              <w:rPr>
                <w:rFonts w:asciiTheme="minorHAnsi" w:hAnsiTheme="minorHAnsi" w:cstheme="minorHAnsi"/>
                <w:b/>
                <w:lang w:val="en-US"/>
              </w:rPr>
            </w:pPr>
          </w:p>
        </w:tc>
        <w:tc>
          <w:tcPr>
            <w:tcW w:w="135" w:type="pct"/>
            <w:vAlign w:val="center"/>
          </w:tcPr>
          <w:p w14:paraId="321B3A23" w14:textId="77777777"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851"/>
        <w:gridCol w:w="1739"/>
        <w:gridCol w:w="1413"/>
        <w:gridCol w:w="39"/>
        <w:gridCol w:w="202"/>
        <w:gridCol w:w="1284"/>
        <w:gridCol w:w="175"/>
        <w:gridCol w:w="2320"/>
      </w:tblGrid>
      <w:tr w:rsidR="0057768C" w:rsidRPr="00667097" w14:paraId="5B13AF44" w14:textId="77777777" w:rsidTr="00EF7EDE">
        <w:trPr>
          <w:trHeight w:val="283"/>
        </w:trPr>
        <w:tc>
          <w:tcPr>
            <w:tcW w:w="3795" w:type="pct"/>
            <w:gridSpan w:val="8"/>
          </w:tcPr>
          <w:p w14:paraId="52F98EFD" w14:textId="77777777" w:rsidR="0057768C" w:rsidRPr="00667097" w:rsidRDefault="0057768C" w:rsidP="0057768C">
            <w:pPr>
              <w:rPr>
                <w:rFonts w:asciiTheme="minorHAnsi" w:hAnsiTheme="minorHAnsi" w:cstheme="minorHAnsi"/>
              </w:rPr>
            </w:pPr>
            <w:r w:rsidRPr="00667097">
              <w:rPr>
                <w:rFonts w:asciiTheme="minorHAnsi" w:hAnsiTheme="minorHAnsi" w:cstheme="minorHAnsi"/>
                <w:b/>
              </w:rPr>
              <w:t>Απαντήστε με ΝΑΙ ή ΟΧΙ:</w:t>
            </w:r>
          </w:p>
        </w:tc>
        <w:tc>
          <w:tcPr>
            <w:tcW w:w="1205" w:type="pct"/>
          </w:tcPr>
          <w:p w14:paraId="4AEF581A"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Υπηρεσία ΟΑΕΔ</w:t>
            </w:r>
          </w:p>
        </w:tc>
      </w:tr>
      <w:tr w:rsidR="009D0FFF" w:rsidRPr="00667097" w14:paraId="0A914BE4" w14:textId="77777777" w:rsidTr="00EF7EDE">
        <w:trPr>
          <w:trHeight w:val="283"/>
        </w:trPr>
        <w:tc>
          <w:tcPr>
            <w:tcW w:w="2932" w:type="pct"/>
            <w:gridSpan w:val="5"/>
          </w:tcPr>
          <w:p w14:paraId="1D37AB08" w14:textId="77777777" w:rsidR="009D0FFF" w:rsidRPr="00667097" w:rsidRDefault="009D0FFF"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863" w:type="pct"/>
            <w:gridSpan w:val="3"/>
            <w:tcBorders>
              <w:bottom w:val="single" w:sz="4" w:space="0" w:color="auto"/>
            </w:tcBorders>
            <w:vAlign w:val="center"/>
          </w:tcPr>
          <w:p w14:paraId="7BA917E3" w14:textId="77777777" w:rsidR="009D0FFF" w:rsidRPr="006D4483" w:rsidRDefault="009D0FFF" w:rsidP="0057768C">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 xml:space="preserve">ΝΑΙ </w:t>
            </w:r>
            <w:r w:rsidR="009A501B">
              <w:rPr>
                <w:rFonts w:asciiTheme="minorHAnsi" w:hAnsiTheme="minorHAnsi" w:cstheme="minorHAnsi"/>
              </w:rPr>
              <w:fldChar w:fldCharType="begin">
                <w:ffData>
                  <w:name w:val="Επιλογή5"/>
                  <w:enabled/>
                  <w:calcOnExit w:val="0"/>
                  <w:checkBox>
                    <w:sizeAuto/>
                    <w:default w:val="0"/>
                  </w:checkBox>
                </w:ffData>
              </w:fldChar>
            </w:r>
            <w:bookmarkStart w:id="4" w:name="Επιλογή5"/>
            <w:r>
              <w:rPr>
                <w:rFonts w:asciiTheme="minorHAnsi" w:hAnsiTheme="minorHAnsi" w:cstheme="minorHAnsi"/>
              </w:rPr>
              <w:instrText xml:space="preserve"> FORMCHECKBOX </w:instrText>
            </w:r>
            <w:r w:rsidR="009A0DB5">
              <w:rPr>
                <w:rFonts w:asciiTheme="minorHAnsi" w:hAnsiTheme="minorHAnsi" w:cstheme="minorHAnsi"/>
              </w:rPr>
            </w:r>
            <w:r w:rsidR="009A0DB5">
              <w:rPr>
                <w:rFonts w:asciiTheme="minorHAnsi" w:hAnsiTheme="minorHAnsi" w:cstheme="minorHAnsi"/>
              </w:rPr>
              <w:fldChar w:fldCharType="separate"/>
            </w:r>
            <w:r w:rsidR="009A501B">
              <w:rPr>
                <w:rFonts w:asciiTheme="minorHAnsi" w:hAnsiTheme="minorHAnsi" w:cstheme="minorHAnsi"/>
              </w:rPr>
              <w:fldChar w:fldCharType="end"/>
            </w:r>
            <w:bookmarkEnd w:id="4"/>
            <w:r w:rsidR="0057768C">
              <w:rPr>
                <w:rFonts w:asciiTheme="minorHAnsi" w:hAnsiTheme="minorHAnsi" w:cstheme="minorHAnsi"/>
              </w:rPr>
              <w:tab/>
            </w:r>
            <w:r>
              <w:rPr>
                <w:rFonts w:asciiTheme="minorHAnsi" w:hAnsiTheme="minorHAnsi" w:cstheme="minorHAnsi"/>
              </w:rPr>
              <w:t xml:space="preserve">ΟΧΙ </w:t>
            </w:r>
            <w:r w:rsidR="009A501B">
              <w:rPr>
                <w:rFonts w:asciiTheme="minorHAnsi" w:hAnsiTheme="minorHAnsi" w:cstheme="minorHAnsi"/>
              </w:rPr>
              <w:fldChar w:fldCharType="begin">
                <w:ffData>
                  <w:name w:val="Επιλογή6"/>
                  <w:enabled/>
                  <w:calcOnExit w:val="0"/>
                  <w:checkBox>
                    <w:sizeAuto/>
                    <w:default w:val="0"/>
                  </w:checkBox>
                </w:ffData>
              </w:fldChar>
            </w:r>
            <w:bookmarkStart w:id="5" w:name="Επιλογή6"/>
            <w:r>
              <w:rPr>
                <w:rFonts w:asciiTheme="minorHAnsi" w:hAnsiTheme="minorHAnsi" w:cstheme="minorHAnsi"/>
              </w:rPr>
              <w:instrText xml:space="preserve"> FORMCHECKBOX </w:instrText>
            </w:r>
            <w:r w:rsidR="009A0DB5">
              <w:rPr>
                <w:rFonts w:asciiTheme="minorHAnsi" w:hAnsiTheme="minorHAnsi" w:cstheme="minorHAnsi"/>
              </w:rPr>
            </w:r>
            <w:r w:rsidR="009A0DB5">
              <w:rPr>
                <w:rFonts w:asciiTheme="minorHAnsi" w:hAnsiTheme="minorHAnsi" w:cstheme="minorHAnsi"/>
              </w:rPr>
              <w:fldChar w:fldCharType="separate"/>
            </w:r>
            <w:r w:rsidR="009A501B">
              <w:rPr>
                <w:rFonts w:asciiTheme="minorHAnsi" w:hAnsiTheme="minorHAnsi" w:cstheme="minorHAnsi"/>
              </w:rPr>
              <w:fldChar w:fldCharType="end"/>
            </w:r>
            <w:bookmarkEnd w:id="5"/>
          </w:p>
        </w:tc>
        <w:tc>
          <w:tcPr>
            <w:tcW w:w="1205" w:type="pct"/>
            <w:tcBorders>
              <w:bottom w:val="single" w:sz="4" w:space="0" w:color="auto"/>
            </w:tcBorders>
          </w:tcPr>
          <w:p w14:paraId="21065255" w14:textId="77777777" w:rsidR="009D0FFF" w:rsidRPr="00667097" w:rsidRDefault="009D0FFF" w:rsidP="004459E5">
            <w:pPr>
              <w:rPr>
                <w:rFonts w:asciiTheme="minorHAnsi" w:hAnsiTheme="minorHAnsi" w:cstheme="minorHAnsi"/>
              </w:rPr>
            </w:pPr>
          </w:p>
        </w:tc>
      </w:tr>
      <w:tr w:rsidR="0057768C" w:rsidRPr="00667097" w14:paraId="3F44836A" w14:textId="77777777" w:rsidTr="00EF7EDE">
        <w:trPr>
          <w:trHeight w:val="283"/>
        </w:trPr>
        <w:tc>
          <w:tcPr>
            <w:tcW w:w="2932" w:type="pct"/>
            <w:gridSpan w:val="5"/>
          </w:tcPr>
          <w:p w14:paraId="03192879" w14:textId="77777777" w:rsidR="0057768C" w:rsidRPr="00667097" w:rsidRDefault="0057768C" w:rsidP="004459E5">
            <w:pPr>
              <w:rPr>
                <w:rFonts w:asciiTheme="minorHAnsi" w:hAnsiTheme="minorHAnsi" w:cstheme="minorHAnsi"/>
              </w:rPr>
            </w:pPr>
            <w:r w:rsidRPr="00667097">
              <w:rPr>
                <w:rFonts w:asciiTheme="minorHAnsi" w:hAnsiTheme="minorHAnsi" w:cstheme="minorHAnsi"/>
              </w:rPr>
              <w:t>Είμαι συνταξιούχος</w:t>
            </w:r>
          </w:p>
        </w:tc>
        <w:tc>
          <w:tcPr>
            <w:tcW w:w="863" w:type="pct"/>
            <w:gridSpan w:val="3"/>
            <w:tcBorders>
              <w:top w:val="single" w:sz="4" w:space="0" w:color="auto"/>
              <w:bottom w:val="single" w:sz="4" w:space="0" w:color="auto"/>
            </w:tcBorders>
            <w:vAlign w:val="center"/>
          </w:tcPr>
          <w:p w14:paraId="773257BC" w14:textId="77777777" w:rsidR="0057768C" w:rsidRPr="006D4483" w:rsidRDefault="0057768C" w:rsidP="0057768C">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 xml:space="preserve">ΝΑΙ </w:t>
            </w:r>
            <w:r w:rsidR="009A501B">
              <w:rPr>
                <w:rFonts w:asciiTheme="minorHAnsi" w:hAnsiTheme="minorHAnsi" w:cstheme="minorHAnsi"/>
              </w:rPr>
              <w:fldChar w:fldCharType="begin">
                <w:ffData>
                  <w:name w:val="Επιλογή5"/>
                  <w:enabled/>
                  <w:calcOnExit w:val="0"/>
                  <w:checkBox>
                    <w:sizeAuto/>
                    <w:default w:val="0"/>
                  </w:checkBox>
                </w:ffData>
              </w:fldChar>
            </w:r>
            <w:r>
              <w:rPr>
                <w:rFonts w:asciiTheme="minorHAnsi" w:hAnsiTheme="minorHAnsi" w:cstheme="minorHAnsi"/>
              </w:rPr>
              <w:instrText xml:space="preserve"> FORMCHECKBOX </w:instrText>
            </w:r>
            <w:r w:rsidR="009A0DB5">
              <w:rPr>
                <w:rFonts w:asciiTheme="minorHAnsi" w:hAnsiTheme="minorHAnsi" w:cstheme="minorHAnsi"/>
              </w:rPr>
            </w:r>
            <w:r w:rsidR="009A0DB5">
              <w:rPr>
                <w:rFonts w:asciiTheme="minorHAnsi" w:hAnsiTheme="minorHAnsi" w:cstheme="minorHAnsi"/>
              </w:rPr>
              <w:fldChar w:fldCharType="separate"/>
            </w:r>
            <w:r w:rsidR="009A501B">
              <w:rPr>
                <w:rFonts w:asciiTheme="minorHAnsi" w:hAnsiTheme="minorHAnsi" w:cstheme="minorHAnsi"/>
              </w:rPr>
              <w:fldChar w:fldCharType="end"/>
            </w:r>
            <w:r>
              <w:rPr>
                <w:rFonts w:asciiTheme="minorHAnsi" w:hAnsiTheme="minorHAnsi" w:cstheme="minorHAnsi"/>
              </w:rPr>
              <w:tab/>
              <w:t xml:space="preserve">ΟΧΙ </w:t>
            </w:r>
            <w:r w:rsidR="009A501B">
              <w:rPr>
                <w:rFonts w:asciiTheme="minorHAnsi" w:hAnsiTheme="minorHAnsi" w:cstheme="minorHAnsi"/>
              </w:rPr>
              <w:fldChar w:fldCharType="begin">
                <w:ffData>
                  <w:name w:val="Επιλογή6"/>
                  <w:enabled/>
                  <w:calcOnExit w:val="0"/>
                  <w:checkBox>
                    <w:sizeAuto/>
                    <w:default w:val="0"/>
                  </w:checkBox>
                </w:ffData>
              </w:fldChar>
            </w:r>
            <w:r>
              <w:rPr>
                <w:rFonts w:asciiTheme="minorHAnsi" w:hAnsiTheme="minorHAnsi" w:cstheme="minorHAnsi"/>
              </w:rPr>
              <w:instrText xml:space="preserve"> FORMCHECKBOX </w:instrText>
            </w:r>
            <w:r w:rsidR="009A0DB5">
              <w:rPr>
                <w:rFonts w:asciiTheme="minorHAnsi" w:hAnsiTheme="minorHAnsi" w:cstheme="minorHAnsi"/>
              </w:rPr>
            </w:r>
            <w:r w:rsidR="009A0DB5">
              <w:rPr>
                <w:rFonts w:asciiTheme="minorHAnsi" w:hAnsiTheme="minorHAnsi" w:cstheme="minorHAnsi"/>
              </w:rPr>
              <w:fldChar w:fldCharType="separate"/>
            </w:r>
            <w:r w:rsidR="009A501B">
              <w:rPr>
                <w:rFonts w:asciiTheme="minorHAnsi" w:hAnsiTheme="minorHAnsi" w:cstheme="minorHAnsi"/>
              </w:rPr>
              <w:fldChar w:fldCharType="end"/>
            </w:r>
          </w:p>
        </w:tc>
        <w:tc>
          <w:tcPr>
            <w:tcW w:w="1205" w:type="pct"/>
            <w:tcBorders>
              <w:top w:val="single" w:sz="4" w:space="0" w:color="auto"/>
              <w:bottom w:val="single" w:sz="4" w:space="0" w:color="auto"/>
              <w:right w:val="single" w:sz="4" w:space="0" w:color="auto"/>
            </w:tcBorders>
          </w:tcPr>
          <w:p w14:paraId="615CC6D3" w14:textId="77777777" w:rsidR="0057768C" w:rsidRPr="00667097" w:rsidRDefault="0057768C" w:rsidP="004459E5">
            <w:pPr>
              <w:rPr>
                <w:rFonts w:asciiTheme="minorHAnsi" w:hAnsiTheme="minorHAnsi" w:cstheme="minorHAnsi"/>
              </w:rPr>
            </w:pPr>
          </w:p>
        </w:tc>
      </w:tr>
      <w:tr w:rsidR="0057768C" w:rsidRPr="00667097" w14:paraId="5D809A54" w14:textId="77777777" w:rsidTr="00EF7EDE">
        <w:tc>
          <w:tcPr>
            <w:tcW w:w="5000" w:type="pct"/>
            <w:gridSpan w:val="9"/>
          </w:tcPr>
          <w:p w14:paraId="42724F87" w14:textId="77777777" w:rsidR="0057768C" w:rsidRPr="00667097" w:rsidRDefault="0057768C"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παιδιά άνω τ</w:t>
            </w:r>
            <w:r w:rsidR="00EF7EDE">
              <w:rPr>
                <w:rFonts w:asciiTheme="minorHAnsi" w:hAnsiTheme="minorHAnsi" w:cstheme="minorHAnsi"/>
              </w:rPr>
              <w:t>ων 18 ετών που φοιτούν σε Σχολή</w:t>
            </w:r>
            <w:r w:rsidRPr="00667097">
              <w:rPr>
                <w:rFonts w:asciiTheme="minorHAnsi" w:hAnsiTheme="minorHAnsi" w:cstheme="minorHAnsi"/>
              </w:rPr>
              <w:t>,</w:t>
            </w:r>
            <w:r w:rsidR="00EF7EDE">
              <w:rPr>
                <w:rFonts w:asciiTheme="minorHAnsi" w:hAnsiTheme="minorHAnsi" w:cstheme="minorHAnsi"/>
              </w:rPr>
              <w:t xml:space="preserve"> </w:t>
            </w:r>
            <w:r w:rsidRPr="00667097">
              <w:rPr>
                <w:rFonts w:asciiTheme="minorHAnsi" w:hAnsiTheme="minorHAnsi" w:cstheme="minorHAnsi"/>
              </w:rPr>
              <w:t xml:space="preserve">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14:paraId="3661B59A" w14:textId="77777777" w:rsidR="0057768C" w:rsidRPr="00667097" w:rsidRDefault="0057768C"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57768C" w:rsidRPr="00667097" w14:paraId="241E0304" w14:textId="77777777" w:rsidTr="00EF7EDE">
        <w:tc>
          <w:tcPr>
            <w:tcW w:w="833" w:type="pct"/>
            <w:vAlign w:val="center"/>
          </w:tcPr>
          <w:p w14:paraId="29AD6A00"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14:paraId="7CC84189"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14:paraId="2987262C"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Αρ. Μητρώου</w:t>
            </w:r>
          </w:p>
          <w:p w14:paraId="40D03423"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gridSpan w:val="3"/>
            <w:vAlign w:val="center"/>
          </w:tcPr>
          <w:p w14:paraId="0E6CE781"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14:paraId="02F9E99A"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vAlign w:val="center"/>
          </w:tcPr>
          <w:p w14:paraId="48837317"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 xml:space="preserve">Με 5/ετια </w:t>
            </w:r>
          </w:p>
          <w:p w14:paraId="75E31165"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14:paraId="231F50F2"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14:paraId="03711422"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 για το ΤΣΜΕΔΕ)</w:t>
            </w:r>
          </w:p>
        </w:tc>
      </w:tr>
      <w:tr w:rsidR="0057768C" w:rsidRPr="00667097" w14:paraId="51D163F2" w14:textId="77777777" w:rsidTr="00EF7EDE">
        <w:tc>
          <w:tcPr>
            <w:tcW w:w="833" w:type="pct"/>
          </w:tcPr>
          <w:p w14:paraId="2E667FCE" w14:textId="77777777" w:rsidR="0057768C" w:rsidRPr="00667097" w:rsidRDefault="0057768C" w:rsidP="004459E5">
            <w:pPr>
              <w:rPr>
                <w:rFonts w:asciiTheme="minorHAnsi" w:hAnsiTheme="minorHAnsi" w:cstheme="minorHAnsi"/>
              </w:rPr>
            </w:pPr>
            <w:r w:rsidRPr="00667097">
              <w:rPr>
                <w:rFonts w:asciiTheme="minorHAnsi" w:hAnsiTheme="minorHAnsi" w:cstheme="minorHAnsi"/>
              </w:rPr>
              <w:t>ΤΕΑΧ</w:t>
            </w:r>
          </w:p>
        </w:tc>
        <w:tc>
          <w:tcPr>
            <w:tcW w:w="442" w:type="pct"/>
          </w:tcPr>
          <w:p w14:paraId="2D41C306" w14:textId="77777777" w:rsidR="0057768C" w:rsidRPr="00667097" w:rsidRDefault="0057768C" w:rsidP="004459E5">
            <w:pPr>
              <w:rPr>
                <w:rFonts w:asciiTheme="minorHAnsi" w:hAnsiTheme="minorHAnsi" w:cstheme="minorHAnsi"/>
              </w:rPr>
            </w:pPr>
          </w:p>
        </w:tc>
        <w:tc>
          <w:tcPr>
            <w:tcW w:w="903" w:type="pct"/>
          </w:tcPr>
          <w:p w14:paraId="4EE39811" w14:textId="77777777" w:rsidR="0057768C" w:rsidRPr="00667097" w:rsidRDefault="0057768C" w:rsidP="004459E5">
            <w:pPr>
              <w:rPr>
                <w:rFonts w:asciiTheme="minorHAnsi" w:hAnsiTheme="minorHAnsi" w:cstheme="minorHAnsi"/>
              </w:rPr>
            </w:pPr>
          </w:p>
        </w:tc>
        <w:tc>
          <w:tcPr>
            <w:tcW w:w="859" w:type="pct"/>
            <w:gridSpan w:val="3"/>
          </w:tcPr>
          <w:p w14:paraId="0C4DAAAE" w14:textId="77777777" w:rsidR="0057768C" w:rsidRPr="00667097" w:rsidRDefault="0057768C" w:rsidP="004459E5">
            <w:pPr>
              <w:rPr>
                <w:rFonts w:asciiTheme="minorHAnsi" w:hAnsiTheme="minorHAnsi" w:cstheme="minorHAnsi"/>
              </w:rPr>
            </w:pPr>
          </w:p>
        </w:tc>
        <w:tc>
          <w:tcPr>
            <w:tcW w:w="667" w:type="pct"/>
          </w:tcPr>
          <w:p w14:paraId="1A999B46" w14:textId="77777777" w:rsidR="0057768C" w:rsidRPr="00667097" w:rsidRDefault="0057768C" w:rsidP="004459E5">
            <w:pPr>
              <w:rPr>
                <w:rFonts w:asciiTheme="minorHAnsi" w:hAnsiTheme="minorHAnsi" w:cstheme="minorHAnsi"/>
              </w:rPr>
            </w:pPr>
          </w:p>
        </w:tc>
        <w:tc>
          <w:tcPr>
            <w:tcW w:w="1296" w:type="pct"/>
            <w:gridSpan w:val="2"/>
          </w:tcPr>
          <w:p w14:paraId="11E6798A" w14:textId="77777777" w:rsidR="0057768C" w:rsidRPr="00667097" w:rsidRDefault="0057768C" w:rsidP="004459E5">
            <w:pPr>
              <w:rPr>
                <w:rFonts w:asciiTheme="minorHAnsi" w:hAnsiTheme="minorHAnsi" w:cstheme="minorHAnsi"/>
              </w:rPr>
            </w:pPr>
          </w:p>
        </w:tc>
      </w:tr>
      <w:tr w:rsidR="0057768C" w:rsidRPr="00667097" w14:paraId="199BB2D0" w14:textId="77777777" w:rsidTr="00EF7EDE">
        <w:tc>
          <w:tcPr>
            <w:tcW w:w="833" w:type="pct"/>
          </w:tcPr>
          <w:p w14:paraId="68F41952" w14:textId="77777777" w:rsidR="0057768C" w:rsidRPr="00667097" w:rsidRDefault="0057768C" w:rsidP="004459E5">
            <w:pPr>
              <w:rPr>
                <w:rFonts w:asciiTheme="minorHAnsi" w:hAnsiTheme="minorHAnsi" w:cstheme="minorHAnsi"/>
              </w:rPr>
            </w:pPr>
            <w:r w:rsidRPr="00667097">
              <w:rPr>
                <w:rFonts w:asciiTheme="minorHAnsi" w:hAnsiTheme="minorHAnsi" w:cstheme="minorHAnsi"/>
              </w:rPr>
              <w:t>ΝΟΜΙΚΩΝ</w:t>
            </w:r>
          </w:p>
        </w:tc>
        <w:tc>
          <w:tcPr>
            <w:tcW w:w="442" w:type="pct"/>
          </w:tcPr>
          <w:p w14:paraId="777C59E5" w14:textId="77777777" w:rsidR="0057768C" w:rsidRPr="00667097" w:rsidRDefault="0057768C" w:rsidP="004459E5">
            <w:pPr>
              <w:rPr>
                <w:rFonts w:asciiTheme="minorHAnsi" w:hAnsiTheme="minorHAnsi" w:cstheme="minorHAnsi"/>
              </w:rPr>
            </w:pPr>
          </w:p>
        </w:tc>
        <w:tc>
          <w:tcPr>
            <w:tcW w:w="903" w:type="pct"/>
          </w:tcPr>
          <w:p w14:paraId="789190BC" w14:textId="77777777" w:rsidR="0057768C" w:rsidRPr="00667097" w:rsidRDefault="0057768C" w:rsidP="004459E5">
            <w:pPr>
              <w:rPr>
                <w:rFonts w:asciiTheme="minorHAnsi" w:hAnsiTheme="minorHAnsi" w:cstheme="minorHAnsi"/>
              </w:rPr>
            </w:pPr>
          </w:p>
        </w:tc>
        <w:tc>
          <w:tcPr>
            <w:tcW w:w="859" w:type="pct"/>
            <w:gridSpan w:val="3"/>
          </w:tcPr>
          <w:p w14:paraId="036A87E4" w14:textId="77777777" w:rsidR="0057768C" w:rsidRPr="00667097" w:rsidRDefault="0057768C" w:rsidP="004459E5">
            <w:pPr>
              <w:rPr>
                <w:rFonts w:asciiTheme="minorHAnsi" w:hAnsiTheme="minorHAnsi" w:cstheme="minorHAnsi"/>
              </w:rPr>
            </w:pPr>
          </w:p>
        </w:tc>
        <w:tc>
          <w:tcPr>
            <w:tcW w:w="667" w:type="pct"/>
          </w:tcPr>
          <w:p w14:paraId="28EBF897" w14:textId="77777777" w:rsidR="0057768C" w:rsidRPr="00667097" w:rsidRDefault="0057768C" w:rsidP="004459E5">
            <w:pPr>
              <w:rPr>
                <w:rFonts w:asciiTheme="minorHAnsi" w:hAnsiTheme="minorHAnsi" w:cstheme="minorHAnsi"/>
              </w:rPr>
            </w:pPr>
          </w:p>
        </w:tc>
        <w:tc>
          <w:tcPr>
            <w:tcW w:w="1296" w:type="pct"/>
            <w:gridSpan w:val="2"/>
          </w:tcPr>
          <w:p w14:paraId="7FAC8C9F" w14:textId="77777777" w:rsidR="0057768C" w:rsidRPr="00667097" w:rsidRDefault="0057768C" w:rsidP="004459E5">
            <w:pPr>
              <w:rPr>
                <w:rFonts w:asciiTheme="minorHAnsi" w:hAnsiTheme="minorHAnsi" w:cstheme="minorHAnsi"/>
              </w:rPr>
            </w:pPr>
          </w:p>
        </w:tc>
      </w:tr>
      <w:tr w:rsidR="0057768C" w:rsidRPr="00667097" w14:paraId="057814D6" w14:textId="77777777" w:rsidTr="00EF7EDE">
        <w:tc>
          <w:tcPr>
            <w:tcW w:w="833" w:type="pct"/>
          </w:tcPr>
          <w:p w14:paraId="0527A391" w14:textId="77777777" w:rsidR="0057768C" w:rsidRPr="00667097" w:rsidRDefault="0057768C" w:rsidP="004459E5">
            <w:pPr>
              <w:rPr>
                <w:rFonts w:asciiTheme="minorHAnsi" w:hAnsiTheme="minorHAnsi" w:cstheme="minorHAnsi"/>
              </w:rPr>
            </w:pPr>
            <w:r w:rsidRPr="00667097">
              <w:rPr>
                <w:rFonts w:asciiTheme="minorHAnsi" w:hAnsiTheme="minorHAnsi" w:cstheme="minorHAnsi"/>
              </w:rPr>
              <w:t>ΤΣΜΕΔΕ</w:t>
            </w:r>
          </w:p>
        </w:tc>
        <w:tc>
          <w:tcPr>
            <w:tcW w:w="442" w:type="pct"/>
          </w:tcPr>
          <w:p w14:paraId="5CBAA886" w14:textId="77777777" w:rsidR="0057768C" w:rsidRPr="00667097" w:rsidRDefault="0057768C" w:rsidP="004459E5">
            <w:pPr>
              <w:rPr>
                <w:rFonts w:asciiTheme="minorHAnsi" w:hAnsiTheme="minorHAnsi" w:cstheme="minorHAnsi"/>
              </w:rPr>
            </w:pPr>
          </w:p>
        </w:tc>
        <w:tc>
          <w:tcPr>
            <w:tcW w:w="903" w:type="pct"/>
          </w:tcPr>
          <w:p w14:paraId="7FDFF504" w14:textId="77777777" w:rsidR="0057768C" w:rsidRPr="00667097" w:rsidRDefault="0057768C" w:rsidP="004459E5">
            <w:pPr>
              <w:rPr>
                <w:rFonts w:asciiTheme="minorHAnsi" w:hAnsiTheme="minorHAnsi" w:cstheme="minorHAnsi"/>
              </w:rPr>
            </w:pPr>
          </w:p>
        </w:tc>
        <w:tc>
          <w:tcPr>
            <w:tcW w:w="859" w:type="pct"/>
            <w:gridSpan w:val="3"/>
          </w:tcPr>
          <w:p w14:paraId="4DC7A093" w14:textId="77777777" w:rsidR="0057768C" w:rsidRPr="00667097" w:rsidRDefault="0057768C" w:rsidP="004459E5">
            <w:pPr>
              <w:rPr>
                <w:rFonts w:asciiTheme="minorHAnsi" w:hAnsiTheme="minorHAnsi" w:cstheme="minorHAnsi"/>
              </w:rPr>
            </w:pPr>
          </w:p>
        </w:tc>
        <w:tc>
          <w:tcPr>
            <w:tcW w:w="667" w:type="pct"/>
          </w:tcPr>
          <w:p w14:paraId="7E6806A2" w14:textId="77777777" w:rsidR="0057768C" w:rsidRPr="00667097" w:rsidRDefault="0057768C" w:rsidP="004459E5">
            <w:pPr>
              <w:rPr>
                <w:rFonts w:asciiTheme="minorHAnsi" w:hAnsiTheme="minorHAnsi" w:cstheme="minorHAnsi"/>
              </w:rPr>
            </w:pPr>
          </w:p>
        </w:tc>
        <w:tc>
          <w:tcPr>
            <w:tcW w:w="1296" w:type="pct"/>
            <w:gridSpan w:val="2"/>
          </w:tcPr>
          <w:p w14:paraId="77D36FE1" w14:textId="77777777" w:rsidR="0057768C" w:rsidRPr="00667097" w:rsidRDefault="0057768C" w:rsidP="004459E5">
            <w:pPr>
              <w:rPr>
                <w:rFonts w:asciiTheme="minorHAnsi" w:hAnsiTheme="minorHAnsi" w:cstheme="minorHAnsi"/>
              </w:rPr>
            </w:pPr>
          </w:p>
        </w:tc>
      </w:tr>
      <w:tr w:rsidR="0057768C" w:rsidRPr="00667097" w14:paraId="1C1FAC62" w14:textId="77777777" w:rsidTr="00EF7EDE">
        <w:tc>
          <w:tcPr>
            <w:tcW w:w="833" w:type="pct"/>
          </w:tcPr>
          <w:p w14:paraId="6AC40039" w14:textId="77777777" w:rsidR="0057768C" w:rsidRPr="00667097" w:rsidRDefault="0057768C" w:rsidP="004459E5">
            <w:pPr>
              <w:rPr>
                <w:rFonts w:asciiTheme="minorHAnsi" w:hAnsiTheme="minorHAnsi" w:cstheme="minorHAnsi"/>
              </w:rPr>
            </w:pPr>
            <w:r w:rsidRPr="00667097">
              <w:rPr>
                <w:rFonts w:asciiTheme="minorHAnsi" w:hAnsiTheme="minorHAnsi" w:cstheme="minorHAnsi"/>
              </w:rPr>
              <w:t>ΤΣΑΥ</w:t>
            </w:r>
          </w:p>
        </w:tc>
        <w:tc>
          <w:tcPr>
            <w:tcW w:w="442" w:type="pct"/>
          </w:tcPr>
          <w:p w14:paraId="7C498A88" w14:textId="77777777" w:rsidR="0057768C" w:rsidRPr="00667097" w:rsidRDefault="0057768C" w:rsidP="004459E5">
            <w:pPr>
              <w:rPr>
                <w:rFonts w:asciiTheme="minorHAnsi" w:hAnsiTheme="minorHAnsi" w:cstheme="minorHAnsi"/>
              </w:rPr>
            </w:pPr>
          </w:p>
        </w:tc>
        <w:tc>
          <w:tcPr>
            <w:tcW w:w="903" w:type="pct"/>
          </w:tcPr>
          <w:p w14:paraId="2C547EF7" w14:textId="77777777" w:rsidR="0057768C" w:rsidRPr="00667097" w:rsidRDefault="0057768C" w:rsidP="004459E5">
            <w:pPr>
              <w:rPr>
                <w:rFonts w:asciiTheme="minorHAnsi" w:hAnsiTheme="minorHAnsi" w:cstheme="minorHAnsi"/>
              </w:rPr>
            </w:pPr>
          </w:p>
        </w:tc>
        <w:tc>
          <w:tcPr>
            <w:tcW w:w="859" w:type="pct"/>
            <w:gridSpan w:val="3"/>
          </w:tcPr>
          <w:p w14:paraId="40979170" w14:textId="77777777" w:rsidR="0057768C" w:rsidRPr="00667097" w:rsidRDefault="0057768C" w:rsidP="004459E5">
            <w:pPr>
              <w:rPr>
                <w:rFonts w:asciiTheme="minorHAnsi" w:hAnsiTheme="minorHAnsi" w:cstheme="minorHAnsi"/>
              </w:rPr>
            </w:pPr>
          </w:p>
        </w:tc>
        <w:tc>
          <w:tcPr>
            <w:tcW w:w="667" w:type="pct"/>
          </w:tcPr>
          <w:p w14:paraId="11B34903" w14:textId="77777777" w:rsidR="0057768C" w:rsidRPr="00667097" w:rsidRDefault="0057768C" w:rsidP="004459E5">
            <w:pPr>
              <w:rPr>
                <w:rFonts w:asciiTheme="minorHAnsi" w:hAnsiTheme="minorHAnsi" w:cstheme="minorHAnsi"/>
              </w:rPr>
            </w:pPr>
          </w:p>
        </w:tc>
        <w:tc>
          <w:tcPr>
            <w:tcW w:w="1296" w:type="pct"/>
            <w:gridSpan w:val="2"/>
          </w:tcPr>
          <w:p w14:paraId="2604AAF8" w14:textId="77777777" w:rsidR="0057768C" w:rsidRPr="00667097" w:rsidRDefault="0057768C" w:rsidP="004459E5">
            <w:pPr>
              <w:rPr>
                <w:rFonts w:asciiTheme="minorHAnsi" w:hAnsiTheme="minorHAnsi" w:cstheme="minorHAnsi"/>
              </w:rPr>
            </w:pPr>
          </w:p>
        </w:tc>
      </w:tr>
      <w:tr w:rsidR="0057768C" w:rsidRPr="00667097" w14:paraId="393ED43C" w14:textId="77777777" w:rsidTr="00EF7EDE">
        <w:tc>
          <w:tcPr>
            <w:tcW w:w="833" w:type="pct"/>
          </w:tcPr>
          <w:p w14:paraId="0624FF9A" w14:textId="77777777" w:rsidR="0057768C" w:rsidRPr="00667097" w:rsidRDefault="0057768C" w:rsidP="004459E5">
            <w:pPr>
              <w:rPr>
                <w:rFonts w:asciiTheme="minorHAnsi" w:hAnsiTheme="minorHAnsi" w:cstheme="minorHAnsi"/>
              </w:rPr>
            </w:pPr>
            <w:r w:rsidRPr="00667097">
              <w:rPr>
                <w:rFonts w:asciiTheme="minorHAnsi" w:hAnsiTheme="minorHAnsi" w:cstheme="minorHAnsi"/>
              </w:rPr>
              <w:t>ΑΛΛΟ</w:t>
            </w:r>
          </w:p>
        </w:tc>
        <w:tc>
          <w:tcPr>
            <w:tcW w:w="442" w:type="pct"/>
          </w:tcPr>
          <w:p w14:paraId="546E5BCF" w14:textId="77777777" w:rsidR="0057768C" w:rsidRPr="00667097" w:rsidRDefault="0057768C" w:rsidP="004459E5">
            <w:pPr>
              <w:rPr>
                <w:rFonts w:asciiTheme="minorHAnsi" w:hAnsiTheme="minorHAnsi" w:cstheme="minorHAnsi"/>
              </w:rPr>
            </w:pPr>
          </w:p>
        </w:tc>
        <w:tc>
          <w:tcPr>
            <w:tcW w:w="903" w:type="pct"/>
          </w:tcPr>
          <w:p w14:paraId="28C4FC20" w14:textId="77777777" w:rsidR="0057768C" w:rsidRPr="00667097" w:rsidRDefault="0057768C" w:rsidP="004459E5">
            <w:pPr>
              <w:rPr>
                <w:rFonts w:asciiTheme="minorHAnsi" w:hAnsiTheme="minorHAnsi" w:cstheme="minorHAnsi"/>
              </w:rPr>
            </w:pPr>
          </w:p>
        </w:tc>
        <w:tc>
          <w:tcPr>
            <w:tcW w:w="859" w:type="pct"/>
            <w:gridSpan w:val="3"/>
          </w:tcPr>
          <w:p w14:paraId="28092EFE" w14:textId="77777777" w:rsidR="0057768C" w:rsidRPr="00667097" w:rsidRDefault="0057768C" w:rsidP="004459E5">
            <w:pPr>
              <w:rPr>
                <w:rFonts w:asciiTheme="minorHAnsi" w:hAnsiTheme="minorHAnsi" w:cstheme="minorHAnsi"/>
              </w:rPr>
            </w:pPr>
          </w:p>
        </w:tc>
        <w:tc>
          <w:tcPr>
            <w:tcW w:w="667" w:type="pct"/>
          </w:tcPr>
          <w:p w14:paraId="035C982D" w14:textId="77777777" w:rsidR="0057768C" w:rsidRPr="00667097" w:rsidRDefault="0057768C" w:rsidP="004459E5">
            <w:pPr>
              <w:rPr>
                <w:rFonts w:asciiTheme="minorHAnsi" w:hAnsiTheme="minorHAnsi" w:cstheme="minorHAnsi"/>
              </w:rPr>
            </w:pPr>
          </w:p>
        </w:tc>
        <w:tc>
          <w:tcPr>
            <w:tcW w:w="1296" w:type="pct"/>
            <w:gridSpan w:val="2"/>
          </w:tcPr>
          <w:p w14:paraId="124697EB" w14:textId="77777777" w:rsidR="0057768C" w:rsidRPr="00667097" w:rsidRDefault="0057768C" w:rsidP="004459E5">
            <w:pPr>
              <w:rPr>
                <w:rFonts w:asciiTheme="minorHAnsi" w:hAnsiTheme="minorHAnsi" w:cstheme="minorHAnsi"/>
              </w:rPr>
            </w:pPr>
          </w:p>
        </w:tc>
      </w:tr>
      <w:tr w:rsidR="00960C79" w:rsidRPr="00667097" w14:paraId="64661071" w14:textId="77777777" w:rsidTr="00EF7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2" w:type="pct"/>
            <w:gridSpan w:val="4"/>
          </w:tcPr>
          <w:p w14:paraId="3A60CEAD" w14:textId="77777777" w:rsidR="00960C79" w:rsidRPr="00667097" w:rsidRDefault="00960C79" w:rsidP="004459E5">
            <w:pPr>
              <w:rPr>
                <w:rFonts w:asciiTheme="minorHAnsi" w:hAnsiTheme="minorHAnsi" w:cstheme="minorHAnsi"/>
              </w:rPr>
            </w:pPr>
          </w:p>
        </w:tc>
        <w:tc>
          <w:tcPr>
            <w:tcW w:w="2088" w:type="pct"/>
            <w:gridSpan w:val="5"/>
            <w:vAlign w:val="bottom"/>
          </w:tcPr>
          <w:p w14:paraId="2EE58443" w14:textId="77777777" w:rsidR="00EF7EDE" w:rsidRPr="006D4483" w:rsidRDefault="00EF7EDE" w:rsidP="001F32DB">
            <w:pPr>
              <w:overflowPunct w:val="0"/>
              <w:autoSpaceDE w:val="0"/>
              <w:autoSpaceDN w:val="0"/>
              <w:adjustRightInd w:val="0"/>
              <w:spacing w:before="60"/>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w:t>
            </w:r>
            <w:r>
              <w:rPr>
                <w:rFonts w:asciiTheme="minorHAnsi" w:hAnsiTheme="minorHAnsi" w:cstheme="minorHAnsi"/>
              </w:rPr>
              <w:t>……/2020</w:t>
            </w:r>
          </w:p>
          <w:p w14:paraId="360FC7C5" w14:textId="77777777" w:rsidR="00EF7EDE" w:rsidRDefault="00EF7EDE" w:rsidP="00EF7EDE">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Ο/</w:t>
            </w:r>
            <w:r w:rsidRPr="006D4483">
              <w:rPr>
                <w:rFonts w:asciiTheme="minorHAnsi" w:hAnsiTheme="minorHAnsi" w:cstheme="minorHAnsi"/>
              </w:rPr>
              <w:t>Η</w:t>
            </w:r>
            <w:r>
              <w:rPr>
                <w:rFonts w:asciiTheme="minorHAnsi" w:hAnsiTheme="minorHAnsi" w:cstheme="minorHAnsi"/>
              </w:rPr>
              <w:t xml:space="preserve"> </w:t>
            </w:r>
            <w:r w:rsidRPr="006D4483">
              <w:rPr>
                <w:rFonts w:asciiTheme="minorHAnsi" w:hAnsiTheme="minorHAnsi" w:cstheme="minorHAnsi"/>
              </w:rPr>
              <w:t>δηλών</w:t>
            </w:r>
            <w:r>
              <w:rPr>
                <w:rFonts w:asciiTheme="minorHAnsi" w:hAnsiTheme="minorHAnsi" w:cstheme="minorHAnsi"/>
              </w:rPr>
              <w:t>/</w:t>
            </w:r>
            <w:r w:rsidRPr="006D4483">
              <w:rPr>
                <w:rFonts w:asciiTheme="minorHAnsi" w:hAnsiTheme="minorHAnsi" w:cstheme="minorHAnsi"/>
              </w:rPr>
              <w:t>ούσα</w:t>
            </w:r>
          </w:p>
          <w:p w14:paraId="166FAAB5" w14:textId="77777777" w:rsidR="00EF7EDE" w:rsidRDefault="00EF7EDE" w:rsidP="00EF7EDE">
            <w:pPr>
              <w:overflowPunct w:val="0"/>
              <w:autoSpaceDE w:val="0"/>
              <w:autoSpaceDN w:val="0"/>
              <w:adjustRightInd w:val="0"/>
              <w:jc w:val="center"/>
              <w:textAlignment w:val="baseline"/>
              <w:rPr>
                <w:rFonts w:asciiTheme="minorHAnsi" w:hAnsiTheme="minorHAnsi" w:cstheme="minorHAnsi"/>
              </w:rPr>
            </w:pPr>
          </w:p>
          <w:p w14:paraId="54F4A8EF" w14:textId="77777777" w:rsidR="001F32DB" w:rsidRDefault="001F32DB" w:rsidP="00EF7EDE">
            <w:pPr>
              <w:spacing w:line="360" w:lineRule="auto"/>
              <w:jc w:val="center"/>
              <w:rPr>
                <w:rFonts w:asciiTheme="minorHAnsi" w:hAnsiTheme="minorHAnsi" w:cstheme="minorHAnsi"/>
              </w:rPr>
            </w:pPr>
          </w:p>
          <w:p w14:paraId="4901C818" w14:textId="77777777" w:rsidR="00960C79" w:rsidRPr="00667097" w:rsidRDefault="00EF7EDE" w:rsidP="00EF7EDE">
            <w:pPr>
              <w:spacing w:line="360" w:lineRule="auto"/>
              <w:jc w:val="center"/>
              <w:rPr>
                <w:rFonts w:asciiTheme="minorHAnsi" w:hAnsiTheme="minorHAnsi" w:cstheme="minorHAnsi"/>
              </w:rPr>
            </w:pPr>
            <w:r>
              <w:rPr>
                <w:rFonts w:asciiTheme="minorHAnsi" w:hAnsiTheme="minorHAnsi" w:cstheme="minorHAnsi"/>
              </w:rPr>
              <w:t>(υπογραφή)</w:t>
            </w:r>
          </w:p>
        </w:tc>
      </w:tr>
    </w:tbl>
    <w:p w14:paraId="3A91A315" w14:textId="77777777" w:rsidR="00D91358" w:rsidRPr="0057768C" w:rsidRDefault="00D91358" w:rsidP="00EF7EDE">
      <w:pPr>
        <w:spacing w:after="120"/>
        <w:jc w:val="both"/>
        <w:rPr>
          <w:rFonts w:ascii="Calibri" w:hAnsi="Calibri"/>
          <w:sz w:val="22"/>
          <w:szCs w:val="22"/>
        </w:rPr>
      </w:pPr>
    </w:p>
    <w:sectPr w:rsidR="00D91358" w:rsidRPr="0057768C" w:rsidSect="00323C57">
      <w:footerReference w:type="default" r:id="rId8"/>
      <w:pgSz w:w="11906" w:h="16838" w:code="9"/>
      <w:pgMar w:top="1021" w:right="1134" w:bottom="1077" w:left="1134"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D3D68" w14:textId="77777777" w:rsidR="009A0DB5" w:rsidRDefault="009A0DB5">
      <w:r>
        <w:separator/>
      </w:r>
    </w:p>
  </w:endnote>
  <w:endnote w:type="continuationSeparator" w:id="0">
    <w:p w14:paraId="363243EB" w14:textId="77777777" w:rsidR="009A0DB5" w:rsidRDefault="009A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CB1B" w14:textId="77777777" w:rsidR="004459E5" w:rsidRDefault="00EF7EDE" w:rsidP="00C13C75">
    <w:pPr>
      <w:pStyle w:val="a5"/>
      <w:jc w:val="center"/>
    </w:pPr>
    <w:r w:rsidRPr="00EF7EDE">
      <w:rPr>
        <w:noProof/>
      </w:rPr>
      <w:drawing>
        <wp:inline distT="0" distB="0" distL="0" distR="0" wp14:anchorId="4198CC61" wp14:editId="1DE583F3">
          <wp:extent cx="5633085" cy="676910"/>
          <wp:effectExtent l="0" t="0" r="5715" b="8890"/>
          <wp:docPr id="1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BAF9F" w14:textId="77777777" w:rsidR="009A0DB5" w:rsidRDefault="009A0DB5">
      <w:r>
        <w:separator/>
      </w:r>
    </w:p>
  </w:footnote>
  <w:footnote w:type="continuationSeparator" w:id="0">
    <w:p w14:paraId="1E9F4E28" w14:textId="77777777" w:rsidR="009A0DB5" w:rsidRDefault="009A0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15:restartNumberingAfterBreak="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15:restartNumberingAfterBreak="0">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16A"/>
    <w:rsid w:val="001F255C"/>
    <w:rsid w:val="001F2EB2"/>
    <w:rsid w:val="001F2F21"/>
    <w:rsid w:val="001F32DB"/>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2E3"/>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3C57"/>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6B05"/>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D74"/>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8E3"/>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2FAA"/>
    <w:rsid w:val="00573102"/>
    <w:rsid w:val="005735C1"/>
    <w:rsid w:val="00573A1F"/>
    <w:rsid w:val="005745DD"/>
    <w:rsid w:val="0057484D"/>
    <w:rsid w:val="00574ED9"/>
    <w:rsid w:val="005752EB"/>
    <w:rsid w:val="00575A08"/>
    <w:rsid w:val="00575B20"/>
    <w:rsid w:val="00575F9B"/>
    <w:rsid w:val="0057677D"/>
    <w:rsid w:val="005767FA"/>
    <w:rsid w:val="00577224"/>
    <w:rsid w:val="0057768C"/>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49B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08D"/>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0DB5"/>
    <w:rsid w:val="009A198C"/>
    <w:rsid w:val="009A1B3A"/>
    <w:rsid w:val="009A273F"/>
    <w:rsid w:val="009A2A62"/>
    <w:rsid w:val="009A30DA"/>
    <w:rsid w:val="009A32B8"/>
    <w:rsid w:val="009A341C"/>
    <w:rsid w:val="009A41DF"/>
    <w:rsid w:val="009A4B64"/>
    <w:rsid w:val="009A501B"/>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0FFF"/>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7E5"/>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A7523"/>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EDE"/>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3FA78"/>
  <w15:docId w15:val="{314A79DF-E56D-471B-9355-3FC8067A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805111B-42DF-49CD-B7F1-39CCBEA4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1370</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1620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Tasos Mo</cp:lastModifiedBy>
  <cp:revision>2</cp:revision>
  <cp:lastPrinted>2020-08-26T09:29:00Z</cp:lastPrinted>
  <dcterms:created xsi:type="dcterms:W3CDTF">2020-08-27T07:24:00Z</dcterms:created>
  <dcterms:modified xsi:type="dcterms:W3CDTF">2020-08-27T07:24:00Z</dcterms:modified>
</cp:coreProperties>
</file>