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B628" w14:textId="51B6133D" w:rsidR="002B32E3" w:rsidRPr="00EF7EDE" w:rsidRDefault="002B32E3" w:rsidP="008049B6">
      <w:pPr>
        <w:spacing w:after="120"/>
        <w:jc w:val="center"/>
        <w:rPr>
          <w:rFonts w:asciiTheme="minorHAnsi" w:hAnsiTheme="minorHAnsi" w:cstheme="minorHAnsi"/>
          <w:b/>
          <w:bCs/>
          <w:sz w:val="22"/>
          <w:u w:val="single"/>
        </w:rPr>
      </w:pPr>
      <w:r w:rsidRPr="002B32E3">
        <w:rPr>
          <w:rFonts w:asciiTheme="minorHAnsi" w:hAnsiTheme="minorHAnsi" w:cstheme="minorHAnsi"/>
          <w:b/>
          <w:bCs/>
          <w:sz w:val="22"/>
        </w:rPr>
        <w:t xml:space="preserve">Πράξη: </w:t>
      </w:r>
      <w:r w:rsidR="00436B05" w:rsidRPr="00436B05">
        <w:rPr>
          <w:rFonts w:asciiTheme="minorHAnsi" w:hAnsiTheme="minorHAnsi" w:cstheme="minorHAnsi"/>
          <w:b/>
          <w:bCs/>
          <w:sz w:val="22"/>
        </w:rPr>
        <w:t>«</w:t>
      </w:r>
      <w:r w:rsidR="0037797C" w:rsidRPr="0037797C">
        <w:rPr>
          <w:rFonts w:asciiTheme="minorHAnsi" w:hAnsiTheme="minorHAnsi" w:cstheme="minorHAnsi"/>
          <w:b/>
          <w:bCs/>
          <w:sz w:val="22"/>
        </w:rPr>
        <w:t>Υποστήριξη σχολικών Μονάδων Α/</w:t>
      </w:r>
      <w:proofErr w:type="spellStart"/>
      <w:r w:rsidR="0037797C" w:rsidRPr="0037797C">
        <w:rPr>
          <w:rFonts w:asciiTheme="minorHAnsi" w:hAnsiTheme="minorHAnsi" w:cstheme="minorHAnsi"/>
          <w:b/>
          <w:bCs/>
          <w:sz w:val="22"/>
        </w:rPr>
        <w:t>θμιας</w:t>
      </w:r>
      <w:proofErr w:type="spellEnd"/>
      <w:r w:rsidR="0037797C" w:rsidRPr="0037797C">
        <w:rPr>
          <w:rFonts w:asciiTheme="minorHAnsi" w:hAnsiTheme="minorHAnsi" w:cstheme="minorHAnsi"/>
          <w:b/>
          <w:bCs/>
          <w:sz w:val="22"/>
        </w:rPr>
        <w:t xml:space="preserve"> και Β/</w:t>
      </w:r>
      <w:proofErr w:type="spellStart"/>
      <w:r w:rsidR="0037797C" w:rsidRPr="0037797C">
        <w:rPr>
          <w:rFonts w:asciiTheme="minorHAnsi" w:hAnsiTheme="minorHAnsi" w:cstheme="minorHAnsi"/>
          <w:b/>
          <w:bCs/>
          <w:sz w:val="22"/>
        </w:rPr>
        <w:t>θμιας</w:t>
      </w:r>
      <w:proofErr w:type="spellEnd"/>
      <w:r w:rsidR="0037797C" w:rsidRPr="0037797C">
        <w:rPr>
          <w:rFonts w:asciiTheme="minorHAnsi" w:hAnsiTheme="minorHAnsi" w:cstheme="minorHAnsi"/>
          <w:b/>
          <w:bCs/>
          <w:sz w:val="22"/>
        </w:rPr>
        <w:t xml:space="preserve"> Εκπαίδευσης από Ψυχολόγους και Κοινωνικούς Λειτουργούς»</w:t>
      </w:r>
      <w:r w:rsidR="00436B05" w:rsidRPr="00436B05">
        <w:rPr>
          <w:rFonts w:asciiTheme="minorHAnsi" w:hAnsiTheme="minorHAnsi" w:cstheme="minorHAnsi"/>
          <w:b/>
          <w:bCs/>
          <w:sz w:val="22"/>
        </w:rPr>
        <w:t>, 2020-2021», με κωδικό ΟΠΣ 50</w:t>
      </w:r>
      <w:r w:rsidR="0037797C">
        <w:rPr>
          <w:rFonts w:asciiTheme="minorHAnsi" w:hAnsiTheme="minorHAnsi" w:cstheme="minorHAnsi"/>
          <w:b/>
          <w:bCs/>
          <w:sz w:val="22"/>
        </w:rPr>
        <w:t>70727</w:t>
      </w:r>
      <w:r w:rsidR="00436B05">
        <w:rPr>
          <w:rFonts w:asciiTheme="minorHAnsi" w:hAnsiTheme="minorHAnsi" w:cstheme="minorHAnsi"/>
          <w:b/>
          <w:bCs/>
          <w:sz w:val="22"/>
        </w:rPr>
        <w:t>.</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C507E5" w:rsidRPr="00667097" w14:paraId="4E02B289" w14:textId="7777777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14:paraId="165ECD9D" w14:textId="77777777"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14:paraId="66920285" w14:textId="77777777" w:rsidTr="001F216A">
        <w:trPr>
          <w:trHeight w:val="340"/>
        </w:trPr>
        <w:tc>
          <w:tcPr>
            <w:tcW w:w="2382" w:type="pct"/>
            <w:gridSpan w:val="12"/>
            <w:tcBorders>
              <w:top w:val="single" w:sz="4" w:space="0" w:color="auto"/>
            </w:tcBorders>
            <w:vAlign w:val="center"/>
          </w:tcPr>
          <w:p w14:paraId="58881BF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14:paraId="78A4D526"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14:paraId="5138A7EC" w14:textId="77777777" w:rsidTr="00960C79">
        <w:trPr>
          <w:trHeight w:val="340"/>
        </w:trPr>
        <w:tc>
          <w:tcPr>
            <w:tcW w:w="2382" w:type="pct"/>
            <w:gridSpan w:val="12"/>
            <w:vAlign w:val="center"/>
          </w:tcPr>
          <w:p w14:paraId="0A77A1EE"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2A8BD35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14:paraId="5A23A45E" w14:textId="77777777" w:rsidTr="00960C79">
        <w:trPr>
          <w:trHeight w:val="340"/>
        </w:trPr>
        <w:tc>
          <w:tcPr>
            <w:tcW w:w="2382" w:type="pct"/>
            <w:gridSpan w:val="12"/>
            <w:vAlign w:val="center"/>
          </w:tcPr>
          <w:p w14:paraId="058EDC5C"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54A85DCF"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14:paraId="4AC9F9DC" w14:textId="77777777" w:rsidTr="00960C79">
        <w:trPr>
          <w:trHeight w:val="340"/>
        </w:trPr>
        <w:tc>
          <w:tcPr>
            <w:tcW w:w="2382" w:type="pct"/>
            <w:gridSpan w:val="12"/>
            <w:vAlign w:val="center"/>
          </w:tcPr>
          <w:p w14:paraId="24657FA5" w14:textId="77777777"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14:paraId="64DE9A15"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14:paraId="280FC9A8" w14:textId="77777777" w:rsidTr="00960C79">
        <w:trPr>
          <w:trHeight w:val="340"/>
        </w:trPr>
        <w:tc>
          <w:tcPr>
            <w:tcW w:w="2382" w:type="pct"/>
            <w:gridSpan w:val="12"/>
            <w:vAlign w:val="center"/>
          </w:tcPr>
          <w:p w14:paraId="41834BC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64FF0FD8"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14:paraId="7A292E43" w14:textId="77777777" w:rsidTr="00960C79">
        <w:trPr>
          <w:trHeight w:val="340"/>
        </w:trPr>
        <w:tc>
          <w:tcPr>
            <w:tcW w:w="2382" w:type="pct"/>
            <w:gridSpan w:val="12"/>
            <w:vAlign w:val="center"/>
          </w:tcPr>
          <w:p w14:paraId="00B7F300"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2BF1E69F"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14:paraId="5EE478E1" w14:textId="77777777" w:rsidTr="00960C79">
        <w:tblPrEx>
          <w:tblBorders>
            <w:bottom w:val="single" w:sz="4" w:space="0" w:color="auto"/>
            <w:insideH w:val="single" w:sz="4" w:space="0" w:color="auto"/>
          </w:tblBorders>
        </w:tblPrEx>
        <w:trPr>
          <w:gridAfter w:val="4"/>
          <w:wAfter w:w="2462" w:type="pct"/>
        </w:trPr>
        <w:tc>
          <w:tcPr>
            <w:tcW w:w="468" w:type="pct"/>
            <w:vAlign w:val="center"/>
          </w:tcPr>
          <w:p w14:paraId="18E0B724" w14:textId="77777777"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7FDEA66F"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1BA3DFAC"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14:paraId="78C879F6"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3DFBC036"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7E09BC8B"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14:paraId="56931409"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63747AB4"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14:paraId="069438A4" w14:textId="77777777"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3"/>
            <w:vAlign w:val="center"/>
          </w:tcPr>
          <w:p w14:paraId="7F4D989B" w14:textId="77777777" w:rsidR="00960C79" w:rsidRPr="00667097" w:rsidRDefault="00960C79" w:rsidP="001F216A">
            <w:pPr>
              <w:spacing w:before="60" w:after="60" w:line="276" w:lineRule="auto"/>
              <w:jc w:val="center"/>
              <w:rPr>
                <w:rFonts w:asciiTheme="minorHAnsi" w:hAnsiTheme="minorHAnsi" w:cstheme="minorHAnsi"/>
                <w:b/>
                <w:u w:val="single"/>
              </w:rPr>
            </w:pPr>
          </w:p>
        </w:tc>
      </w:tr>
      <w:tr w:rsidR="00960C79" w:rsidRPr="00667097" w14:paraId="4869718B" w14:textId="77777777" w:rsidTr="00960C79">
        <w:trPr>
          <w:trHeight w:val="340"/>
        </w:trPr>
        <w:tc>
          <w:tcPr>
            <w:tcW w:w="2481" w:type="pct"/>
            <w:gridSpan w:val="13"/>
            <w:tcBorders>
              <w:bottom w:val="dashed" w:sz="4" w:space="0" w:color="auto"/>
            </w:tcBorders>
            <w:vAlign w:val="bottom"/>
          </w:tcPr>
          <w:p w14:paraId="7DFE3244"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1BDB5570"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14:paraId="797D371C" w14:textId="77777777" w:rsidTr="00960C79">
        <w:trPr>
          <w:trHeight w:val="340"/>
        </w:trPr>
        <w:tc>
          <w:tcPr>
            <w:tcW w:w="5000" w:type="pct"/>
            <w:gridSpan w:val="18"/>
            <w:tcBorders>
              <w:top w:val="dashed" w:sz="4" w:space="0" w:color="auto"/>
              <w:bottom w:val="dashed" w:sz="4" w:space="0" w:color="auto"/>
            </w:tcBorders>
            <w:vAlign w:val="bottom"/>
          </w:tcPr>
          <w:p w14:paraId="1035C2C2" w14:textId="77777777"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14:paraId="57FA185A" w14:textId="77777777" w:rsidTr="00960C79">
        <w:trPr>
          <w:trHeight w:val="340"/>
        </w:trPr>
        <w:tc>
          <w:tcPr>
            <w:tcW w:w="5000" w:type="pct"/>
            <w:gridSpan w:val="18"/>
            <w:tcBorders>
              <w:top w:val="dashed" w:sz="4" w:space="0" w:color="auto"/>
              <w:bottom w:val="dashed" w:sz="4" w:space="0" w:color="auto"/>
            </w:tcBorders>
            <w:vAlign w:val="bottom"/>
          </w:tcPr>
          <w:p w14:paraId="53B81492"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14:paraId="5DFC82EF" w14:textId="77777777" w:rsidTr="00960C79">
        <w:trPr>
          <w:trHeight w:val="340"/>
        </w:trPr>
        <w:tc>
          <w:tcPr>
            <w:tcW w:w="2481" w:type="pct"/>
            <w:gridSpan w:val="13"/>
            <w:vAlign w:val="bottom"/>
          </w:tcPr>
          <w:p w14:paraId="3085237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7EAD6B5B"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14:paraId="10C7F0BD" w14:textId="77777777" w:rsidTr="00960C79">
        <w:trPr>
          <w:trHeight w:val="340"/>
        </w:trPr>
        <w:tc>
          <w:tcPr>
            <w:tcW w:w="2481" w:type="pct"/>
            <w:gridSpan w:val="13"/>
            <w:vAlign w:val="bottom"/>
          </w:tcPr>
          <w:p w14:paraId="3B37F4D9"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6CB9037E" w14:textId="77777777"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14:paraId="67EEFB0F" w14:textId="7777777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616B2ECB" w14:textId="77777777"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9A501B">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9A501B">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9A501B">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9A501B">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14:paraId="41032AA7"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56225C11"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14:paraId="7F32EE69" w14:textId="77777777"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5FF1241C"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14:paraId="4544A5BC"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31881266" w14:textId="77777777" w:rsidR="00960C79" w:rsidRPr="00667097" w:rsidRDefault="00960C79" w:rsidP="004459E5">
            <w:pPr>
              <w:rPr>
                <w:rFonts w:asciiTheme="minorHAnsi" w:hAnsiTheme="minorHAnsi" w:cstheme="minorHAnsi"/>
              </w:rPr>
            </w:pPr>
          </w:p>
        </w:tc>
        <w:tc>
          <w:tcPr>
            <w:tcW w:w="725" w:type="pct"/>
            <w:gridSpan w:val="4"/>
            <w:vAlign w:val="center"/>
          </w:tcPr>
          <w:p w14:paraId="4C36A2B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670CB073"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6CDA1C8B"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0685E880"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5A352E78"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14:paraId="1894F686"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7596E59A" w14:textId="77777777" w:rsidR="00960C79" w:rsidRPr="00667097" w:rsidRDefault="00960C79" w:rsidP="004459E5">
            <w:pPr>
              <w:rPr>
                <w:rFonts w:asciiTheme="minorHAnsi" w:hAnsiTheme="minorHAnsi" w:cstheme="minorHAnsi"/>
                <w:lang w:val="en-US"/>
              </w:rPr>
            </w:pPr>
          </w:p>
        </w:tc>
        <w:tc>
          <w:tcPr>
            <w:tcW w:w="725" w:type="pct"/>
            <w:gridSpan w:val="4"/>
          </w:tcPr>
          <w:p w14:paraId="38F329A6" w14:textId="77777777" w:rsidR="00960C79" w:rsidRPr="00667097" w:rsidRDefault="00960C79" w:rsidP="004459E5">
            <w:pPr>
              <w:rPr>
                <w:rFonts w:asciiTheme="minorHAnsi" w:hAnsiTheme="minorHAnsi" w:cstheme="minorHAnsi"/>
              </w:rPr>
            </w:pPr>
          </w:p>
        </w:tc>
        <w:tc>
          <w:tcPr>
            <w:tcW w:w="792" w:type="pct"/>
            <w:gridSpan w:val="7"/>
          </w:tcPr>
          <w:p w14:paraId="6391A3F0" w14:textId="77777777" w:rsidR="00960C79" w:rsidRPr="00667097" w:rsidRDefault="00960C79" w:rsidP="004459E5">
            <w:pPr>
              <w:rPr>
                <w:rFonts w:asciiTheme="minorHAnsi" w:hAnsiTheme="minorHAnsi" w:cstheme="minorHAnsi"/>
              </w:rPr>
            </w:pPr>
          </w:p>
        </w:tc>
        <w:tc>
          <w:tcPr>
            <w:tcW w:w="792" w:type="pct"/>
          </w:tcPr>
          <w:p w14:paraId="654B17D6" w14:textId="77777777" w:rsidR="00960C79" w:rsidRPr="00667097" w:rsidRDefault="00960C79" w:rsidP="004459E5">
            <w:pPr>
              <w:rPr>
                <w:rFonts w:asciiTheme="minorHAnsi" w:hAnsiTheme="minorHAnsi" w:cstheme="minorHAnsi"/>
              </w:rPr>
            </w:pPr>
          </w:p>
        </w:tc>
        <w:tc>
          <w:tcPr>
            <w:tcW w:w="794" w:type="pct"/>
          </w:tcPr>
          <w:p w14:paraId="0CDE4AEE" w14:textId="77777777" w:rsidR="00960C79" w:rsidRPr="00667097" w:rsidRDefault="00960C79" w:rsidP="004459E5">
            <w:pPr>
              <w:rPr>
                <w:rFonts w:asciiTheme="minorHAnsi" w:hAnsiTheme="minorHAnsi" w:cstheme="minorHAnsi"/>
              </w:rPr>
            </w:pPr>
          </w:p>
        </w:tc>
        <w:tc>
          <w:tcPr>
            <w:tcW w:w="790" w:type="pct"/>
          </w:tcPr>
          <w:p w14:paraId="46ED4C4D" w14:textId="77777777" w:rsidR="00960C79" w:rsidRPr="00667097" w:rsidRDefault="00960C79" w:rsidP="004459E5">
            <w:pPr>
              <w:rPr>
                <w:rFonts w:asciiTheme="minorHAnsi" w:hAnsiTheme="minorHAnsi" w:cstheme="minorHAnsi"/>
              </w:rPr>
            </w:pPr>
          </w:p>
        </w:tc>
      </w:tr>
      <w:tr w:rsidR="00960C79" w:rsidRPr="00667097" w14:paraId="25C2ACBF" w14:textId="77777777" w:rsidTr="0087208D">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tcBorders>
              <w:bottom w:val="single" w:sz="4" w:space="0" w:color="auto"/>
            </w:tcBorders>
            <w:vAlign w:val="bottom"/>
          </w:tcPr>
          <w:p w14:paraId="25C23046" w14:textId="77777777"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960C79" w:rsidRPr="00667097" w14:paraId="38F50626" w14:textId="77777777" w:rsidTr="0087208D">
        <w:trPr>
          <w:trHeight w:val="397"/>
        </w:trPr>
        <w:tc>
          <w:tcPr>
            <w:tcW w:w="687" w:type="pct"/>
            <w:gridSpan w:val="2"/>
            <w:tcBorders>
              <w:top w:val="single" w:sz="4" w:space="0" w:color="auto"/>
            </w:tcBorders>
            <w:vAlign w:val="center"/>
          </w:tcPr>
          <w:p w14:paraId="3869E185"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14:paraId="50FD85C1"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2901202C"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2B3BF068"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35829701"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6DE7D74E"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723BB249" w14:textId="77777777"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14:paraId="77338A89"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0F5698E4" w14:textId="77777777"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14:paraId="083424B2" w14:textId="77777777"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14:paraId="5370672D" w14:textId="77777777"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14:paraId="1A331120" w14:textId="77777777"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14:paraId="3424C20E"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1356D3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79AC1140"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591EB385"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9D9D0A8"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0426809F"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54210118"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14:paraId="1133CB71" w14:textId="77777777"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14:paraId="0B1059BD"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0D4F572B" w14:textId="77777777"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37CFC63E" w14:textId="77777777" w:rsidR="00960C79" w:rsidRPr="00667097" w:rsidRDefault="00960C79" w:rsidP="0087208D">
            <w:pPr>
              <w:jc w:val="center"/>
              <w:rPr>
                <w:rFonts w:asciiTheme="minorHAnsi" w:hAnsiTheme="minorHAnsi" w:cstheme="minorHAnsi"/>
                <w:b/>
              </w:rPr>
            </w:pPr>
          </w:p>
        </w:tc>
      </w:tr>
      <w:tr w:rsidR="00960C79" w:rsidRPr="00667097" w14:paraId="59920C95" w14:textId="77777777" w:rsidTr="00960C79">
        <w:tblPrEx>
          <w:tblBorders>
            <w:top w:val="single" w:sz="4" w:space="0" w:color="auto"/>
            <w:right w:val="single" w:sz="4" w:space="0" w:color="auto"/>
          </w:tblBorders>
        </w:tblPrEx>
        <w:trPr>
          <w:trHeight w:val="454"/>
        </w:trPr>
        <w:tc>
          <w:tcPr>
            <w:tcW w:w="419" w:type="pct"/>
            <w:vAlign w:val="center"/>
          </w:tcPr>
          <w:p w14:paraId="2AF9C08A" w14:textId="77777777"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4A5C34B7" w14:textId="77777777"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4E5F2E5D" w14:textId="77777777" w:rsidR="00960C79" w:rsidRPr="00667097" w:rsidRDefault="00960C79" w:rsidP="004459E5">
            <w:pPr>
              <w:jc w:val="center"/>
              <w:rPr>
                <w:rFonts w:asciiTheme="minorHAnsi" w:hAnsiTheme="minorHAnsi" w:cstheme="minorHAnsi"/>
                <w:b/>
              </w:rPr>
            </w:pPr>
          </w:p>
        </w:tc>
        <w:tc>
          <w:tcPr>
            <w:tcW w:w="144" w:type="pct"/>
            <w:vAlign w:val="center"/>
          </w:tcPr>
          <w:p w14:paraId="3482967A"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10D3A75B"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22C80A27" w14:textId="77777777" w:rsidR="00960C79" w:rsidRPr="00667097" w:rsidRDefault="00960C79" w:rsidP="004459E5">
            <w:pPr>
              <w:jc w:val="center"/>
              <w:rPr>
                <w:rFonts w:asciiTheme="minorHAnsi" w:hAnsiTheme="minorHAnsi" w:cstheme="minorHAnsi"/>
                <w:b/>
              </w:rPr>
            </w:pPr>
          </w:p>
        </w:tc>
        <w:tc>
          <w:tcPr>
            <w:tcW w:w="144" w:type="pct"/>
            <w:vAlign w:val="center"/>
          </w:tcPr>
          <w:p w14:paraId="6F3A4791" w14:textId="77777777" w:rsidR="00960C79" w:rsidRPr="00667097" w:rsidRDefault="00960C79" w:rsidP="004459E5">
            <w:pPr>
              <w:jc w:val="center"/>
              <w:rPr>
                <w:rFonts w:asciiTheme="minorHAnsi" w:hAnsiTheme="minorHAnsi" w:cstheme="minorHAnsi"/>
                <w:b/>
              </w:rPr>
            </w:pPr>
          </w:p>
        </w:tc>
        <w:tc>
          <w:tcPr>
            <w:tcW w:w="144" w:type="pct"/>
            <w:vAlign w:val="center"/>
          </w:tcPr>
          <w:p w14:paraId="29D877DE"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707B5297"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461C6DFB"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4BB40B3A" w14:textId="77777777"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14:paraId="551F9021"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36E91695"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27142EBE" w14:textId="77777777"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14:paraId="4C51F5FB"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7F56788B" w14:textId="77777777" w:rsidR="00960C79" w:rsidRPr="00667097" w:rsidRDefault="00960C79" w:rsidP="004459E5">
            <w:pPr>
              <w:jc w:val="center"/>
              <w:rPr>
                <w:rFonts w:asciiTheme="minorHAnsi" w:hAnsiTheme="minorHAnsi" w:cstheme="minorHAnsi"/>
                <w:b/>
              </w:rPr>
            </w:pPr>
          </w:p>
        </w:tc>
        <w:tc>
          <w:tcPr>
            <w:tcW w:w="144" w:type="pct"/>
            <w:vAlign w:val="center"/>
          </w:tcPr>
          <w:p w14:paraId="335B6EF3" w14:textId="77777777" w:rsidR="00960C79" w:rsidRPr="00667097" w:rsidRDefault="00960C79" w:rsidP="004459E5">
            <w:pPr>
              <w:jc w:val="center"/>
              <w:rPr>
                <w:rFonts w:asciiTheme="minorHAnsi" w:hAnsiTheme="minorHAnsi" w:cstheme="minorHAnsi"/>
                <w:b/>
              </w:rPr>
            </w:pPr>
          </w:p>
        </w:tc>
        <w:tc>
          <w:tcPr>
            <w:tcW w:w="144" w:type="pct"/>
            <w:vAlign w:val="center"/>
          </w:tcPr>
          <w:p w14:paraId="55BC1CE5"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2CAD5502"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10A30313"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58B99F1B"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6419B948"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49E5DD44"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26658F1"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7B6EC3DA"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635C8C23"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707903FD"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6D9AE29D"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69F49BD7"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680B7C37"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1BA94684"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4802E515" w14:textId="77777777" w:rsidR="00960C79" w:rsidRPr="00667097" w:rsidRDefault="00960C79" w:rsidP="004459E5">
            <w:pPr>
              <w:jc w:val="center"/>
              <w:rPr>
                <w:rFonts w:asciiTheme="minorHAnsi" w:hAnsiTheme="minorHAnsi" w:cstheme="minorHAnsi"/>
                <w:b/>
                <w:lang w:val="en-US"/>
              </w:rPr>
            </w:pPr>
          </w:p>
        </w:tc>
        <w:tc>
          <w:tcPr>
            <w:tcW w:w="135" w:type="pct"/>
            <w:vAlign w:val="center"/>
          </w:tcPr>
          <w:p w14:paraId="321B3A23" w14:textId="77777777"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51"/>
        <w:gridCol w:w="1739"/>
        <w:gridCol w:w="1413"/>
        <w:gridCol w:w="39"/>
        <w:gridCol w:w="202"/>
        <w:gridCol w:w="1284"/>
        <w:gridCol w:w="175"/>
        <w:gridCol w:w="2320"/>
      </w:tblGrid>
      <w:tr w:rsidR="0057768C" w:rsidRPr="00667097" w14:paraId="5B13AF44" w14:textId="77777777" w:rsidTr="00EF7EDE">
        <w:trPr>
          <w:trHeight w:val="283"/>
        </w:trPr>
        <w:tc>
          <w:tcPr>
            <w:tcW w:w="3795" w:type="pct"/>
            <w:gridSpan w:val="8"/>
          </w:tcPr>
          <w:p w14:paraId="52F98EFD" w14:textId="77777777"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14:paraId="4AEF581A"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D0FFF" w:rsidRPr="00667097" w14:paraId="0A914BE4" w14:textId="77777777" w:rsidTr="00EF7EDE">
        <w:trPr>
          <w:trHeight w:val="283"/>
        </w:trPr>
        <w:tc>
          <w:tcPr>
            <w:tcW w:w="2932" w:type="pct"/>
            <w:gridSpan w:val="5"/>
          </w:tcPr>
          <w:p w14:paraId="1D37AB08" w14:textId="385B80B7"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r w:rsidR="0037797C">
              <w:rPr>
                <w:rFonts w:asciiTheme="minorHAnsi" w:hAnsiTheme="minorHAnsi" w:cstheme="minorHAnsi"/>
              </w:rPr>
              <w:t>;</w:t>
            </w:r>
          </w:p>
        </w:tc>
        <w:tc>
          <w:tcPr>
            <w:tcW w:w="863" w:type="pct"/>
            <w:gridSpan w:val="3"/>
            <w:tcBorders>
              <w:bottom w:val="single" w:sz="4" w:space="0" w:color="auto"/>
            </w:tcBorders>
            <w:vAlign w:val="center"/>
          </w:tcPr>
          <w:p w14:paraId="7BA917E3" w14:textId="77777777"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bookmarkEnd w:id="5"/>
          </w:p>
        </w:tc>
        <w:tc>
          <w:tcPr>
            <w:tcW w:w="1205" w:type="pct"/>
            <w:tcBorders>
              <w:bottom w:val="single" w:sz="4" w:space="0" w:color="auto"/>
            </w:tcBorders>
          </w:tcPr>
          <w:p w14:paraId="21065255" w14:textId="77777777" w:rsidR="009D0FFF" w:rsidRPr="00667097" w:rsidRDefault="009D0FFF" w:rsidP="004459E5">
            <w:pPr>
              <w:rPr>
                <w:rFonts w:asciiTheme="minorHAnsi" w:hAnsiTheme="minorHAnsi" w:cstheme="minorHAnsi"/>
              </w:rPr>
            </w:pPr>
          </w:p>
        </w:tc>
      </w:tr>
      <w:tr w:rsidR="0037797C" w:rsidRPr="00667097" w14:paraId="53BDAE39" w14:textId="77777777" w:rsidTr="0037797C">
        <w:trPr>
          <w:trHeight w:val="283"/>
        </w:trPr>
        <w:tc>
          <w:tcPr>
            <w:tcW w:w="2932" w:type="pct"/>
            <w:gridSpan w:val="5"/>
          </w:tcPr>
          <w:p w14:paraId="560D4176" w14:textId="3EC70A1E" w:rsidR="0037797C" w:rsidRPr="00667097" w:rsidRDefault="0037797C" w:rsidP="004459E5">
            <w:pPr>
              <w:rPr>
                <w:rFonts w:asciiTheme="minorHAnsi" w:hAnsiTheme="minorHAnsi" w:cstheme="minorHAnsi"/>
              </w:rPr>
            </w:pPr>
            <w:r>
              <w:rPr>
                <w:rFonts w:asciiTheme="minorHAnsi" w:hAnsiTheme="minorHAnsi" w:cstheme="minorHAnsi"/>
              </w:rPr>
              <w:t>Εργάζομαι πρώτη φορά ως μισθωτός;</w:t>
            </w:r>
          </w:p>
        </w:tc>
        <w:tc>
          <w:tcPr>
            <w:tcW w:w="863" w:type="pct"/>
            <w:gridSpan w:val="3"/>
            <w:tcBorders>
              <w:bottom w:val="single" w:sz="4" w:space="0" w:color="auto"/>
            </w:tcBorders>
            <w:vAlign w:val="center"/>
          </w:tcPr>
          <w:p w14:paraId="5595263B" w14:textId="29804172" w:rsidR="0037797C" w:rsidRDefault="0037797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t xml:space="preserve">ΟΧΙ </w:t>
            </w:r>
            <w:r>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p>
        </w:tc>
        <w:tc>
          <w:tcPr>
            <w:tcW w:w="1205" w:type="pct"/>
            <w:tcBorders>
              <w:bottom w:val="single" w:sz="4" w:space="0" w:color="auto"/>
            </w:tcBorders>
            <w:shd w:val="clear" w:color="auto" w:fill="808080" w:themeFill="background1" w:themeFillShade="80"/>
          </w:tcPr>
          <w:p w14:paraId="55E88185" w14:textId="77777777" w:rsidR="0037797C" w:rsidRPr="0037797C" w:rsidRDefault="0037797C" w:rsidP="004459E5">
            <w:pPr>
              <w:rPr>
                <w:rFonts w:asciiTheme="minorHAnsi" w:hAnsiTheme="minorHAnsi" w:cstheme="minorHAnsi"/>
                <w:highlight w:val="darkGray"/>
              </w:rPr>
            </w:pPr>
          </w:p>
        </w:tc>
      </w:tr>
      <w:tr w:rsidR="0057768C" w:rsidRPr="00667097" w14:paraId="3F44836A" w14:textId="77777777" w:rsidTr="0037797C">
        <w:trPr>
          <w:trHeight w:val="283"/>
        </w:trPr>
        <w:tc>
          <w:tcPr>
            <w:tcW w:w="2932" w:type="pct"/>
            <w:gridSpan w:val="5"/>
          </w:tcPr>
          <w:p w14:paraId="03192879"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14:paraId="773257BC" w14:textId="77777777"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r>
              <w:rPr>
                <w:rFonts w:asciiTheme="minorHAnsi" w:hAnsiTheme="minorHAnsi" w:cstheme="minorHAnsi"/>
              </w:rPr>
              <w:tab/>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8B2518">
              <w:rPr>
                <w:rFonts w:asciiTheme="minorHAnsi" w:hAnsiTheme="minorHAnsi" w:cstheme="minorHAnsi"/>
              </w:rPr>
            </w:r>
            <w:r w:rsidR="008B2518">
              <w:rPr>
                <w:rFonts w:asciiTheme="minorHAnsi" w:hAnsiTheme="minorHAnsi" w:cstheme="minorHAnsi"/>
              </w:rPr>
              <w:fldChar w:fldCharType="separate"/>
            </w:r>
            <w:r w:rsidR="009A501B">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shd w:val="clear" w:color="auto" w:fill="808080" w:themeFill="background1" w:themeFillShade="80"/>
          </w:tcPr>
          <w:p w14:paraId="615CC6D3" w14:textId="77777777" w:rsidR="0057768C" w:rsidRPr="0037797C" w:rsidRDefault="0057768C" w:rsidP="004459E5">
            <w:pPr>
              <w:rPr>
                <w:rFonts w:asciiTheme="minorHAnsi" w:hAnsiTheme="minorHAnsi" w:cstheme="minorHAnsi"/>
                <w:highlight w:val="darkGray"/>
              </w:rPr>
            </w:pPr>
          </w:p>
        </w:tc>
      </w:tr>
      <w:tr w:rsidR="0057768C" w:rsidRPr="00667097" w14:paraId="5D809A54" w14:textId="77777777" w:rsidTr="00EF7EDE">
        <w:tc>
          <w:tcPr>
            <w:tcW w:w="5000" w:type="pct"/>
            <w:gridSpan w:val="9"/>
          </w:tcPr>
          <w:p w14:paraId="42724F87"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3661B59A" w14:textId="77777777"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14:paraId="241E0304" w14:textId="77777777" w:rsidTr="00EF7EDE">
        <w:tc>
          <w:tcPr>
            <w:tcW w:w="833" w:type="pct"/>
            <w:vAlign w:val="center"/>
          </w:tcPr>
          <w:p w14:paraId="29AD6A00"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7CC84189"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2987262C"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14:paraId="40D03423"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14:paraId="0E6CE781"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02F9E99A"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14:paraId="48837317"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14:paraId="75E31165"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231F50F2"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03711422" w14:textId="77777777"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14:paraId="51D163F2" w14:textId="77777777" w:rsidTr="00EF7EDE">
        <w:tc>
          <w:tcPr>
            <w:tcW w:w="833" w:type="pct"/>
          </w:tcPr>
          <w:p w14:paraId="2E667FCE"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14:paraId="2D41C306" w14:textId="77777777" w:rsidR="0057768C" w:rsidRPr="00667097" w:rsidRDefault="0057768C" w:rsidP="004459E5">
            <w:pPr>
              <w:rPr>
                <w:rFonts w:asciiTheme="minorHAnsi" w:hAnsiTheme="minorHAnsi" w:cstheme="minorHAnsi"/>
              </w:rPr>
            </w:pPr>
          </w:p>
        </w:tc>
        <w:tc>
          <w:tcPr>
            <w:tcW w:w="903" w:type="pct"/>
          </w:tcPr>
          <w:p w14:paraId="4EE39811" w14:textId="77777777" w:rsidR="0057768C" w:rsidRPr="00667097" w:rsidRDefault="0057768C" w:rsidP="004459E5">
            <w:pPr>
              <w:rPr>
                <w:rFonts w:asciiTheme="minorHAnsi" w:hAnsiTheme="minorHAnsi" w:cstheme="minorHAnsi"/>
              </w:rPr>
            </w:pPr>
          </w:p>
        </w:tc>
        <w:tc>
          <w:tcPr>
            <w:tcW w:w="859" w:type="pct"/>
            <w:gridSpan w:val="3"/>
          </w:tcPr>
          <w:p w14:paraId="0C4DAAAE" w14:textId="77777777" w:rsidR="0057768C" w:rsidRPr="00667097" w:rsidRDefault="0057768C" w:rsidP="004459E5">
            <w:pPr>
              <w:rPr>
                <w:rFonts w:asciiTheme="minorHAnsi" w:hAnsiTheme="minorHAnsi" w:cstheme="minorHAnsi"/>
              </w:rPr>
            </w:pPr>
          </w:p>
        </w:tc>
        <w:tc>
          <w:tcPr>
            <w:tcW w:w="667" w:type="pct"/>
          </w:tcPr>
          <w:p w14:paraId="1A999B46" w14:textId="77777777" w:rsidR="0057768C" w:rsidRPr="00667097" w:rsidRDefault="0057768C" w:rsidP="004459E5">
            <w:pPr>
              <w:rPr>
                <w:rFonts w:asciiTheme="minorHAnsi" w:hAnsiTheme="minorHAnsi" w:cstheme="minorHAnsi"/>
              </w:rPr>
            </w:pPr>
          </w:p>
        </w:tc>
        <w:tc>
          <w:tcPr>
            <w:tcW w:w="1296" w:type="pct"/>
            <w:gridSpan w:val="2"/>
          </w:tcPr>
          <w:p w14:paraId="11E6798A" w14:textId="77777777" w:rsidR="0057768C" w:rsidRPr="00667097" w:rsidRDefault="0057768C" w:rsidP="004459E5">
            <w:pPr>
              <w:rPr>
                <w:rFonts w:asciiTheme="minorHAnsi" w:hAnsiTheme="minorHAnsi" w:cstheme="minorHAnsi"/>
              </w:rPr>
            </w:pPr>
          </w:p>
        </w:tc>
      </w:tr>
      <w:tr w:rsidR="0057768C" w:rsidRPr="00667097" w14:paraId="199BB2D0" w14:textId="77777777" w:rsidTr="00EF7EDE">
        <w:tc>
          <w:tcPr>
            <w:tcW w:w="833" w:type="pct"/>
          </w:tcPr>
          <w:p w14:paraId="68F41952"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777C59E5" w14:textId="77777777" w:rsidR="0057768C" w:rsidRPr="00667097" w:rsidRDefault="0057768C" w:rsidP="004459E5">
            <w:pPr>
              <w:rPr>
                <w:rFonts w:asciiTheme="minorHAnsi" w:hAnsiTheme="minorHAnsi" w:cstheme="minorHAnsi"/>
              </w:rPr>
            </w:pPr>
          </w:p>
        </w:tc>
        <w:tc>
          <w:tcPr>
            <w:tcW w:w="903" w:type="pct"/>
          </w:tcPr>
          <w:p w14:paraId="789190BC" w14:textId="77777777" w:rsidR="0057768C" w:rsidRPr="00667097" w:rsidRDefault="0057768C" w:rsidP="004459E5">
            <w:pPr>
              <w:rPr>
                <w:rFonts w:asciiTheme="minorHAnsi" w:hAnsiTheme="minorHAnsi" w:cstheme="minorHAnsi"/>
              </w:rPr>
            </w:pPr>
          </w:p>
        </w:tc>
        <w:tc>
          <w:tcPr>
            <w:tcW w:w="859" w:type="pct"/>
            <w:gridSpan w:val="3"/>
          </w:tcPr>
          <w:p w14:paraId="036A87E4" w14:textId="77777777" w:rsidR="0057768C" w:rsidRPr="00667097" w:rsidRDefault="0057768C" w:rsidP="004459E5">
            <w:pPr>
              <w:rPr>
                <w:rFonts w:asciiTheme="minorHAnsi" w:hAnsiTheme="minorHAnsi" w:cstheme="minorHAnsi"/>
              </w:rPr>
            </w:pPr>
          </w:p>
        </w:tc>
        <w:tc>
          <w:tcPr>
            <w:tcW w:w="667" w:type="pct"/>
          </w:tcPr>
          <w:p w14:paraId="28EBF897" w14:textId="77777777" w:rsidR="0057768C" w:rsidRPr="00667097" w:rsidRDefault="0057768C" w:rsidP="004459E5">
            <w:pPr>
              <w:rPr>
                <w:rFonts w:asciiTheme="minorHAnsi" w:hAnsiTheme="minorHAnsi" w:cstheme="minorHAnsi"/>
              </w:rPr>
            </w:pPr>
          </w:p>
        </w:tc>
        <w:tc>
          <w:tcPr>
            <w:tcW w:w="1296" w:type="pct"/>
            <w:gridSpan w:val="2"/>
          </w:tcPr>
          <w:p w14:paraId="7FAC8C9F" w14:textId="77777777" w:rsidR="0057768C" w:rsidRPr="00667097" w:rsidRDefault="0057768C" w:rsidP="004459E5">
            <w:pPr>
              <w:rPr>
                <w:rFonts w:asciiTheme="minorHAnsi" w:hAnsiTheme="minorHAnsi" w:cstheme="minorHAnsi"/>
              </w:rPr>
            </w:pPr>
          </w:p>
        </w:tc>
      </w:tr>
      <w:tr w:rsidR="0057768C" w:rsidRPr="00667097" w14:paraId="057814D6" w14:textId="77777777" w:rsidTr="00EF7EDE">
        <w:tc>
          <w:tcPr>
            <w:tcW w:w="833" w:type="pct"/>
          </w:tcPr>
          <w:p w14:paraId="0527A391"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5CBAA886" w14:textId="77777777" w:rsidR="0057768C" w:rsidRPr="00667097" w:rsidRDefault="0057768C" w:rsidP="004459E5">
            <w:pPr>
              <w:rPr>
                <w:rFonts w:asciiTheme="minorHAnsi" w:hAnsiTheme="minorHAnsi" w:cstheme="minorHAnsi"/>
              </w:rPr>
            </w:pPr>
          </w:p>
        </w:tc>
        <w:tc>
          <w:tcPr>
            <w:tcW w:w="903" w:type="pct"/>
          </w:tcPr>
          <w:p w14:paraId="7FDFF504" w14:textId="77777777" w:rsidR="0057768C" w:rsidRPr="00667097" w:rsidRDefault="0057768C" w:rsidP="004459E5">
            <w:pPr>
              <w:rPr>
                <w:rFonts w:asciiTheme="minorHAnsi" w:hAnsiTheme="minorHAnsi" w:cstheme="minorHAnsi"/>
              </w:rPr>
            </w:pPr>
          </w:p>
        </w:tc>
        <w:tc>
          <w:tcPr>
            <w:tcW w:w="859" w:type="pct"/>
            <w:gridSpan w:val="3"/>
          </w:tcPr>
          <w:p w14:paraId="4DC7A093" w14:textId="77777777" w:rsidR="0057768C" w:rsidRPr="00667097" w:rsidRDefault="0057768C" w:rsidP="004459E5">
            <w:pPr>
              <w:rPr>
                <w:rFonts w:asciiTheme="minorHAnsi" w:hAnsiTheme="minorHAnsi" w:cstheme="minorHAnsi"/>
              </w:rPr>
            </w:pPr>
          </w:p>
        </w:tc>
        <w:tc>
          <w:tcPr>
            <w:tcW w:w="667" w:type="pct"/>
          </w:tcPr>
          <w:p w14:paraId="7E6806A2" w14:textId="77777777" w:rsidR="0057768C" w:rsidRPr="00667097" w:rsidRDefault="0057768C" w:rsidP="004459E5">
            <w:pPr>
              <w:rPr>
                <w:rFonts w:asciiTheme="minorHAnsi" w:hAnsiTheme="minorHAnsi" w:cstheme="minorHAnsi"/>
              </w:rPr>
            </w:pPr>
          </w:p>
        </w:tc>
        <w:tc>
          <w:tcPr>
            <w:tcW w:w="1296" w:type="pct"/>
            <w:gridSpan w:val="2"/>
          </w:tcPr>
          <w:p w14:paraId="77D36FE1" w14:textId="77777777" w:rsidR="0057768C" w:rsidRPr="00667097" w:rsidRDefault="0057768C" w:rsidP="004459E5">
            <w:pPr>
              <w:rPr>
                <w:rFonts w:asciiTheme="minorHAnsi" w:hAnsiTheme="minorHAnsi" w:cstheme="minorHAnsi"/>
              </w:rPr>
            </w:pPr>
          </w:p>
        </w:tc>
      </w:tr>
      <w:tr w:rsidR="0057768C" w:rsidRPr="00667097" w14:paraId="1C1FAC62" w14:textId="77777777" w:rsidTr="00EF7EDE">
        <w:tc>
          <w:tcPr>
            <w:tcW w:w="833" w:type="pct"/>
          </w:tcPr>
          <w:p w14:paraId="6AC40039"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14:paraId="7C498A88" w14:textId="77777777" w:rsidR="0057768C" w:rsidRPr="00667097" w:rsidRDefault="0057768C" w:rsidP="004459E5">
            <w:pPr>
              <w:rPr>
                <w:rFonts w:asciiTheme="minorHAnsi" w:hAnsiTheme="minorHAnsi" w:cstheme="minorHAnsi"/>
              </w:rPr>
            </w:pPr>
          </w:p>
        </w:tc>
        <w:tc>
          <w:tcPr>
            <w:tcW w:w="903" w:type="pct"/>
          </w:tcPr>
          <w:p w14:paraId="2C547EF7" w14:textId="77777777" w:rsidR="0057768C" w:rsidRPr="00667097" w:rsidRDefault="0057768C" w:rsidP="004459E5">
            <w:pPr>
              <w:rPr>
                <w:rFonts w:asciiTheme="minorHAnsi" w:hAnsiTheme="minorHAnsi" w:cstheme="minorHAnsi"/>
              </w:rPr>
            </w:pPr>
          </w:p>
        </w:tc>
        <w:tc>
          <w:tcPr>
            <w:tcW w:w="859" w:type="pct"/>
            <w:gridSpan w:val="3"/>
          </w:tcPr>
          <w:p w14:paraId="40979170" w14:textId="77777777" w:rsidR="0057768C" w:rsidRPr="00667097" w:rsidRDefault="0057768C" w:rsidP="004459E5">
            <w:pPr>
              <w:rPr>
                <w:rFonts w:asciiTheme="minorHAnsi" w:hAnsiTheme="minorHAnsi" w:cstheme="minorHAnsi"/>
              </w:rPr>
            </w:pPr>
          </w:p>
        </w:tc>
        <w:tc>
          <w:tcPr>
            <w:tcW w:w="667" w:type="pct"/>
          </w:tcPr>
          <w:p w14:paraId="11B34903" w14:textId="77777777" w:rsidR="0057768C" w:rsidRPr="00667097" w:rsidRDefault="0057768C" w:rsidP="004459E5">
            <w:pPr>
              <w:rPr>
                <w:rFonts w:asciiTheme="minorHAnsi" w:hAnsiTheme="minorHAnsi" w:cstheme="minorHAnsi"/>
              </w:rPr>
            </w:pPr>
          </w:p>
        </w:tc>
        <w:tc>
          <w:tcPr>
            <w:tcW w:w="1296" w:type="pct"/>
            <w:gridSpan w:val="2"/>
          </w:tcPr>
          <w:p w14:paraId="2604AAF8" w14:textId="77777777" w:rsidR="0057768C" w:rsidRPr="00667097" w:rsidRDefault="0057768C" w:rsidP="004459E5">
            <w:pPr>
              <w:rPr>
                <w:rFonts w:asciiTheme="minorHAnsi" w:hAnsiTheme="minorHAnsi" w:cstheme="minorHAnsi"/>
              </w:rPr>
            </w:pPr>
          </w:p>
        </w:tc>
      </w:tr>
      <w:tr w:rsidR="0057768C" w:rsidRPr="00667097" w14:paraId="393ED43C" w14:textId="77777777" w:rsidTr="00EF7EDE">
        <w:tc>
          <w:tcPr>
            <w:tcW w:w="833" w:type="pct"/>
          </w:tcPr>
          <w:p w14:paraId="0624FF9A" w14:textId="77777777"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14:paraId="546E5BCF" w14:textId="77777777" w:rsidR="0057768C" w:rsidRPr="00667097" w:rsidRDefault="0057768C" w:rsidP="004459E5">
            <w:pPr>
              <w:rPr>
                <w:rFonts w:asciiTheme="minorHAnsi" w:hAnsiTheme="minorHAnsi" w:cstheme="minorHAnsi"/>
              </w:rPr>
            </w:pPr>
          </w:p>
        </w:tc>
        <w:tc>
          <w:tcPr>
            <w:tcW w:w="903" w:type="pct"/>
          </w:tcPr>
          <w:p w14:paraId="28C4FC20" w14:textId="77777777" w:rsidR="0057768C" w:rsidRPr="00667097" w:rsidRDefault="0057768C" w:rsidP="004459E5">
            <w:pPr>
              <w:rPr>
                <w:rFonts w:asciiTheme="minorHAnsi" w:hAnsiTheme="minorHAnsi" w:cstheme="minorHAnsi"/>
              </w:rPr>
            </w:pPr>
          </w:p>
        </w:tc>
        <w:tc>
          <w:tcPr>
            <w:tcW w:w="859" w:type="pct"/>
            <w:gridSpan w:val="3"/>
          </w:tcPr>
          <w:p w14:paraId="28092EFE" w14:textId="77777777" w:rsidR="0057768C" w:rsidRPr="00667097" w:rsidRDefault="0057768C" w:rsidP="004459E5">
            <w:pPr>
              <w:rPr>
                <w:rFonts w:asciiTheme="minorHAnsi" w:hAnsiTheme="minorHAnsi" w:cstheme="minorHAnsi"/>
              </w:rPr>
            </w:pPr>
          </w:p>
        </w:tc>
        <w:tc>
          <w:tcPr>
            <w:tcW w:w="667" w:type="pct"/>
          </w:tcPr>
          <w:p w14:paraId="035C982D" w14:textId="77777777" w:rsidR="0057768C" w:rsidRPr="00667097" w:rsidRDefault="0057768C" w:rsidP="004459E5">
            <w:pPr>
              <w:rPr>
                <w:rFonts w:asciiTheme="minorHAnsi" w:hAnsiTheme="minorHAnsi" w:cstheme="minorHAnsi"/>
              </w:rPr>
            </w:pPr>
          </w:p>
        </w:tc>
        <w:tc>
          <w:tcPr>
            <w:tcW w:w="1296" w:type="pct"/>
            <w:gridSpan w:val="2"/>
          </w:tcPr>
          <w:p w14:paraId="124697EB" w14:textId="77777777" w:rsidR="0057768C" w:rsidRPr="00667097" w:rsidRDefault="0057768C" w:rsidP="004459E5">
            <w:pPr>
              <w:rPr>
                <w:rFonts w:asciiTheme="minorHAnsi" w:hAnsiTheme="minorHAnsi" w:cstheme="minorHAnsi"/>
              </w:rPr>
            </w:pPr>
          </w:p>
        </w:tc>
      </w:tr>
      <w:tr w:rsidR="00960C79" w:rsidRPr="00667097" w14:paraId="64661071" w14:textId="7777777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14:paraId="3A60CEAD" w14:textId="77777777" w:rsidR="00960C79" w:rsidRPr="00667097" w:rsidRDefault="00960C79" w:rsidP="004459E5">
            <w:pPr>
              <w:rPr>
                <w:rFonts w:asciiTheme="minorHAnsi" w:hAnsiTheme="minorHAnsi" w:cstheme="minorHAnsi"/>
              </w:rPr>
            </w:pPr>
          </w:p>
        </w:tc>
        <w:tc>
          <w:tcPr>
            <w:tcW w:w="2088" w:type="pct"/>
            <w:gridSpan w:val="5"/>
            <w:vAlign w:val="bottom"/>
          </w:tcPr>
          <w:p w14:paraId="2EE58443" w14:textId="77777777"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14:paraId="360FC7C5"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14:paraId="166FAAB5" w14:textId="77777777" w:rsidR="00EF7EDE" w:rsidRDefault="00EF7EDE" w:rsidP="00EF7EDE">
            <w:pPr>
              <w:overflowPunct w:val="0"/>
              <w:autoSpaceDE w:val="0"/>
              <w:autoSpaceDN w:val="0"/>
              <w:adjustRightInd w:val="0"/>
              <w:jc w:val="center"/>
              <w:textAlignment w:val="baseline"/>
              <w:rPr>
                <w:rFonts w:asciiTheme="minorHAnsi" w:hAnsiTheme="minorHAnsi" w:cstheme="minorHAnsi"/>
              </w:rPr>
            </w:pPr>
          </w:p>
          <w:p w14:paraId="54F4A8EF" w14:textId="77777777" w:rsidR="001F32DB" w:rsidRDefault="001F32DB" w:rsidP="00EF7EDE">
            <w:pPr>
              <w:spacing w:line="360" w:lineRule="auto"/>
              <w:jc w:val="center"/>
              <w:rPr>
                <w:rFonts w:asciiTheme="minorHAnsi" w:hAnsiTheme="minorHAnsi" w:cstheme="minorHAnsi"/>
              </w:rPr>
            </w:pPr>
          </w:p>
          <w:p w14:paraId="4901C818" w14:textId="77777777"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14:paraId="3A91A315" w14:textId="77777777" w:rsidR="00D91358" w:rsidRPr="0057768C" w:rsidRDefault="00D91358" w:rsidP="00EF7EDE">
      <w:pPr>
        <w:spacing w:after="120"/>
        <w:jc w:val="both"/>
        <w:rPr>
          <w:rFonts w:ascii="Calibri" w:hAnsi="Calibri"/>
          <w:sz w:val="22"/>
          <w:szCs w:val="22"/>
        </w:rPr>
      </w:pPr>
    </w:p>
    <w:sectPr w:rsidR="00D91358" w:rsidRPr="0057768C" w:rsidSect="00323C57">
      <w:footerReference w:type="default" r:id="rId8"/>
      <w:pgSz w:w="11906" w:h="16838" w:code="9"/>
      <w:pgMar w:top="1021" w:right="1134" w:bottom="1077"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5B94" w14:textId="77777777" w:rsidR="008B2518" w:rsidRDefault="008B2518">
      <w:r>
        <w:separator/>
      </w:r>
    </w:p>
  </w:endnote>
  <w:endnote w:type="continuationSeparator" w:id="0">
    <w:p w14:paraId="1FD78F81" w14:textId="77777777" w:rsidR="008B2518" w:rsidRDefault="008B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B1B" w14:textId="77777777" w:rsidR="004459E5" w:rsidRDefault="00EF7EDE" w:rsidP="00C13C75">
    <w:pPr>
      <w:pStyle w:val="a5"/>
      <w:jc w:val="center"/>
    </w:pPr>
    <w:r w:rsidRPr="00EF7EDE">
      <w:rPr>
        <w:noProof/>
      </w:rPr>
      <w:drawing>
        <wp:inline distT="0" distB="0" distL="0" distR="0" wp14:anchorId="4198CC61" wp14:editId="1DE583F3">
          <wp:extent cx="5633085" cy="676910"/>
          <wp:effectExtent l="0" t="0" r="5715" b="8890"/>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C4EB" w14:textId="77777777" w:rsidR="008B2518" w:rsidRDefault="008B2518">
      <w:r>
        <w:separator/>
      </w:r>
    </w:p>
  </w:footnote>
  <w:footnote w:type="continuationSeparator" w:id="0">
    <w:p w14:paraId="24B6821B" w14:textId="77777777" w:rsidR="008B2518" w:rsidRDefault="008B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2E3"/>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3C57"/>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7797C"/>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6B05"/>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D74"/>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2FAA"/>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49B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518"/>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0DB5"/>
    <w:rsid w:val="009A198C"/>
    <w:rsid w:val="009A1B3A"/>
    <w:rsid w:val="009A273F"/>
    <w:rsid w:val="009A2A62"/>
    <w:rsid w:val="009A30DA"/>
    <w:rsid w:val="009A32B8"/>
    <w:rsid w:val="009A341C"/>
    <w:rsid w:val="009A41DF"/>
    <w:rsid w:val="009A4B64"/>
    <w:rsid w:val="009A501B"/>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3FA78"/>
  <w15:docId w15:val="{314A79DF-E56D-471B-9355-3FC8067A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05111B-42DF-49CD-B7F1-39CCBEA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1491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1764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Tasos Mo</cp:lastModifiedBy>
  <cp:revision>3</cp:revision>
  <cp:lastPrinted>2020-08-26T09:29:00Z</cp:lastPrinted>
  <dcterms:created xsi:type="dcterms:W3CDTF">2020-08-27T07:24:00Z</dcterms:created>
  <dcterms:modified xsi:type="dcterms:W3CDTF">2020-12-03T10:57:00Z</dcterms:modified>
</cp:coreProperties>
</file>