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54BA" w14:textId="77777777" w:rsidR="00922CB9" w:rsidRDefault="00922CB9" w:rsidP="00922CB9">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80351531"/>
      <w:bookmarkStart w:id="1" w:name="_Toc172445051"/>
      <w:bookmarkStart w:id="2" w:name="_Toc306107650"/>
      <w:bookmarkStart w:id="3" w:name="_Toc307221372"/>
      <w:bookmarkStart w:id="4" w:name="_Toc409441305"/>
      <w:bookmarkStart w:id="5" w:name="_Toc409517688"/>
      <w:bookmarkStart w:id="6" w:name="_Toc429551417"/>
      <w:r>
        <w:rPr>
          <w:rFonts w:asciiTheme="minorHAnsi" w:hAnsiTheme="minorHAnsi"/>
          <w:sz w:val="22"/>
        </w:rPr>
        <w:t>ΥΠΟΔΕΙΓΜΑ 3:  ΔΕΛΤΙΟ ΑΠΟΓΡΑΦΗΣ ΑΝΑΠΛΗΡΩΤΗ</w:t>
      </w:r>
      <w:bookmarkEnd w:id="0"/>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16"/>
        <w:gridCol w:w="450"/>
        <w:gridCol w:w="449"/>
        <w:gridCol w:w="350"/>
        <w:gridCol w:w="100"/>
        <w:gridCol w:w="449"/>
        <w:gridCol w:w="449"/>
        <w:gridCol w:w="418"/>
        <w:gridCol w:w="31"/>
        <w:gridCol w:w="449"/>
        <w:gridCol w:w="449"/>
        <w:gridCol w:w="145"/>
        <w:gridCol w:w="193"/>
        <w:gridCol w:w="111"/>
        <w:gridCol w:w="168"/>
        <w:gridCol w:w="1548"/>
        <w:gridCol w:w="1552"/>
        <w:gridCol w:w="1544"/>
      </w:tblGrid>
      <w:tr w:rsidR="00922CB9" w14:paraId="49ED54BD" w14:textId="77777777" w:rsidTr="009C46B2">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49ED54BB" w14:textId="77777777" w:rsidR="00922CB9" w:rsidRDefault="00922CB9" w:rsidP="009C46B2">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49ED54BC" w14:textId="77777777" w:rsidR="00922CB9" w:rsidRDefault="00922CB9" w:rsidP="009C46B2">
            <w:pPr>
              <w:spacing w:before="120"/>
              <w:rPr>
                <w:rFonts w:asciiTheme="minorHAnsi" w:hAnsiTheme="minorHAnsi" w:cstheme="minorHAnsi"/>
              </w:rPr>
            </w:pPr>
            <w:r>
              <w:rPr>
                <w:rFonts w:asciiTheme="minorHAnsi" w:hAnsiTheme="minorHAnsi" w:cstheme="minorHAnsi"/>
              </w:rPr>
              <w:t>Ονοματεπώνυμο πατέρα:</w:t>
            </w:r>
          </w:p>
        </w:tc>
      </w:tr>
      <w:tr w:rsidR="00922CB9" w14:paraId="49ED54C0"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BE" w14:textId="77777777" w:rsidR="00922CB9" w:rsidRDefault="00922CB9" w:rsidP="009C46B2">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BF" w14:textId="77777777" w:rsidR="00922CB9" w:rsidRDefault="00922CB9" w:rsidP="009C46B2">
            <w:pPr>
              <w:spacing w:before="120"/>
              <w:rPr>
                <w:rFonts w:asciiTheme="minorHAnsi" w:hAnsiTheme="minorHAnsi" w:cstheme="minorHAnsi"/>
              </w:rPr>
            </w:pPr>
            <w:r>
              <w:rPr>
                <w:rFonts w:asciiTheme="minorHAnsi" w:hAnsiTheme="minorHAnsi" w:cstheme="minorHAnsi"/>
              </w:rPr>
              <w:t>Ονοματεπώνυμο μητέρας</w:t>
            </w:r>
          </w:p>
        </w:tc>
      </w:tr>
      <w:tr w:rsidR="00922CB9" w14:paraId="49ED54C3"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1" w14:textId="77777777" w:rsidR="00922CB9" w:rsidRDefault="00922CB9" w:rsidP="009C46B2">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2" w14:textId="77777777" w:rsidR="00922CB9" w:rsidRDefault="00922CB9" w:rsidP="009C46B2">
            <w:pPr>
              <w:spacing w:before="120"/>
              <w:rPr>
                <w:rFonts w:asciiTheme="minorHAnsi" w:hAnsiTheme="minorHAnsi" w:cstheme="minorHAnsi"/>
              </w:rPr>
            </w:pPr>
            <w:r>
              <w:rPr>
                <w:rFonts w:asciiTheme="minorHAnsi" w:hAnsiTheme="minorHAnsi" w:cstheme="minorHAnsi"/>
              </w:rPr>
              <w:t>Ειδικότητα (ολογράφως):</w:t>
            </w:r>
          </w:p>
        </w:tc>
      </w:tr>
      <w:tr w:rsidR="00922CB9" w14:paraId="49ED54C6"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4" w14:textId="77777777" w:rsidR="00922CB9" w:rsidRDefault="00922CB9" w:rsidP="009C46B2">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5" w14:textId="77777777" w:rsidR="00922CB9" w:rsidRDefault="00922CB9" w:rsidP="009C46B2">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922CB9" w14:paraId="49ED54C9"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7" w14:textId="77777777" w:rsidR="00922CB9" w:rsidRDefault="00922CB9" w:rsidP="009C46B2">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8" w14:textId="77777777" w:rsidR="00922CB9" w:rsidRDefault="00922CB9" w:rsidP="009C46B2">
            <w:pPr>
              <w:spacing w:before="120"/>
              <w:rPr>
                <w:rFonts w:asciiTheme="minorHAnsi" w:hAnsiTheme="minorHAnsi" w:cstheme="minorHAnsi"/>
                <w:b/>
              </w:rPr>
            </w:pPr>
            <w:r>
              <w:rPr>
                <w:rFonts w:asciiTheme="minorHAnsi" w:hAnsiTheme="minorHAnsi" w:cstheme="minorHAnsi"/>
              </w:rPr>
              <w:t>Υπηκοότητα:</w:t>
            </w:r>
          </w:p>
        </w:tc>
      </w:tr>
      <w:tr w:rsidR="00922CB9" w14:paraId="49ED54CC" w14:textId="77777777" w:rsidTr="009C46B2">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9ED54CA" w14:textId="77777777" w:rsidR="00922CB9" w:rsidRDefault="00922CB9" w:rsidP="009C46B2">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9ED54CB" w14:textId="77777777" w:rsidR="00922CB9" w:rsidRDefault="00922CB9" w:rsidP="009C46B2">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922CB9" w14:paraId="49ED54D7" w14:textId="77777777" w:rsidTr="009C46B2">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14:paraId="49ED54CD" w14:textId="77777777" w:rsidR="00922CB9" w:rsidRDefault="00922CB9" w:rsidP="009C46B2">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49ED54CE"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CF" w14:textId="77777777"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49ED54D0"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1"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2" w14:textId="77777777" w:rsidR="00922CB9" w:rsidRDefault="00922CB9" w:rsidP="009C46B2">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49ED54D3"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4" w14:textId="77777777" w:rsidR="00922CB9" w:rsidRDefault="00922CB9" w:rsidP="009C46B2">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49ED54D5" w14:textId="77777777" w:rsidR="00922CB9" w:rsidRDefault="00922CB9" w:rsidP="009C46B2">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49ED54D6" w14:textId="77777777" w:rsidR="00922CB9" w:rsidRDefault="00922CB9" w:rsidP="009C46B2">
            <w:pPr>
              <w:spacing w:before="60" w:after="60" w:line="276" w:lineRule="auto"/>
              <w:rPr>
                <w:rFonts w:asciiTheme="minorHAnsi" w:hAnsiTheme="minorHAnsi" w:cstheme="minorHAnsi"/>
                <w:b/>
                <w:u w:val="single"/>
              </w:rPr>
            </w:pPr>
          </w:p>
        </w:tc>
      </w:tr>
      <w:tr w:rsidR="00922CB9" w14:paraId="49ED54DA" w14:textId="77777777"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ED54D8" w14:textId="77777777" w:rsidR="00922CB9" w:rsidRDefault="00922CB9" w:rsidP="009C46B2">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9ED54D9" w14:textId="77777777" w:rsidR="00922CB9" w:rsidRDefault="00922CB9" w:rsidP="009C46B2">
            <w:pPr>
              <w:spacing w:before="120"/>
              <w:rPr>
                <w:rFonts w:asciiTheme="minorHAnsi" w:hAnsiTheme="minorHAnsi" w:cstheme="minorHAnsi"/>
              </w:rPr>
            </w:pPr>
            <w:r>
              <w:rPr>
                <w:rFonts w:asciiTheme="minorHAnsi" w:hAnsiTheme="minorHAnsi" w:cstheme="minorHAnsi"/>
              </w:rPr>
              <w:t>Σταθερό:</w:t>
            </w:r>
          </w:p>
        </w:tc>
      </w:tr>
      <w:tr w:rsidR="00922CB9" w14:paraId="49ED54DC" w14:textId="77777777"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49ED54DB" w14:textId="77777777" w:rsidR="00922CB9" w:rsidRDefault="00922CB9" w:rsidP="009C46B2">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922CB9" w14:paraId="49ED54DE" w14:textId="77777777" w:rsidTr="009C46B2">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49ED54DD" w14:textId="77777777" w:rsidR="00922CB9" w:rsidRDefault="00922CB9" w:rsidP="009C46B2">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922CB9" w14:paraId="49ED54E1" w14:textId="77777777"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ED54DF" w14:textId="77777777" w:rsidR="00922CB9" w:rsidRDefault="00922CB9" w:rsidP="009C46B2">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9ED54E0" w14:textId="77777777" w:rsidR="00922CB9" w:rsidRDefault="00922CB9" w:rsidP="009C46B2">
            <w:pPr>
              <w:spacing w:before="120"/>
              <w:rPr>
                <w:rFonts w:asciiTheme="minorHAnsi" w:hAnsiTheme="minorHAnsi" w:cstheme="minorHAnsi"/>
              </w:rPr>
            </w:pPr>
            <w:r>
              <w:rPr>
                <w:rFonts w:asciiTheme="minorHAnsi" w:hAnsiTheme="minorHAnsi" w:cstheme="minorHAnsi"/>
              </w:rPr>
              <w:t>Τ.Κ. :</w:t>
            </w:r>
          </w:p>
        </w:tc>
      </w:tr>
      <w:tr w:rsidR="00922CB9" w14:paraId="49ED54E4" w14:textId="77777777" w:rsidTr="009C46B2">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ED54E2" w14:textId="77777777" w:rsidR="00922CB9" w:rsidRDefault="00922CB9" w:rsidP="009C46B2">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9ED54E3" w14:textId="77777777" w:rsidR="00922CB9" w:rsidRDefault="00922CB9" w:rsidP="009C46B2">
            <w:pPr>
              <w:spacing w:before="120"/>
              <w:rPr>
                <w:rFonts w:asciiTheme="minorHAnsi" w:hAnsiTheme="minorHAnsi" w:cstheme="minorHAnsi"/>
              </w:rPr>
            </w:pPr>
            <w:r>
              <w:rPr>
                <w:rFonts w:asciiTheme="minorHAnsi" w:hAnsiTheme="minorHAnsi" w:cstheme="minorHAnsi"/>
              </w:rPr>
              <w:t>Περιφερειακή Ενότητα (νομός):</w:t>
            </w:r>
          </w:p>
        </w:tc>
      </w:tr>
      <w:tr w:rsidR="00922CB9" w14:paraId="49ED54E6" w14:textId="77777777" w:rsidTr="009C46B2">
        <w:trPr>
          <w:trHeight w:val="567"/>
        </w:trPr>
        <w:tc>
          <w:tcPr>
            <w:tcW w:w="5000" w:type="pct"/>
            <w:gridSpan w:val="18"/>
            <w:tcBorders>
              <w:top w:val="nil"/>
              <w:left w:val="single" w:sz="4" w:space="0" w:color="auto"/>
              <w:bottom w:val="nil"/>
              <w:right w:val="single" w:sz="4" w:space="0" w:color="auto"/>
            </w:tcBorders>
            <w:vAlign w:val="center"/>
            <w:hideMark/>
          </w:tcPr>
          <w:p w14:paraId="49ED54E5" w14:textId="77777777" w:rsidR="00922CB9" w:rsidRDefault="00922CB9" w:rsidP="009C46B2">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922CB9" w14:paraId="49ED54EA" w14:textId="77777777" w:rsidTr="009C46B2">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49ED54E7" w14:textId="77777777" w:rsidR="00922CB9" w:rsidRDefault="00922CB9" w:rsidP="009C46B2">
            <w:pPr>
              <w:jc w:val="center"/>
              <w:rPr>
                <w:rFonts w:asciiTheme="minorHAnsi" w:hAnsiTheme="minorHAnsi" w:cstheme="minorHAnsi"/>
              </w:rPr>
            </w:pPr>
            <w:r>
              <w:rPr>
                <w:rFonts w:asciiTheme="minorHAnsi" w:hAnsiTheme="minorHAnsi" w:cstheme="minorHAnsi"/>
              </w:rPr>
              <w:t>Αριθμός παιδιών</w:t>
            </w:r>
          </w:p>
          <w:p w14:paraId="49ED54E8" w14:textId="77777777" w:rsidR="00922CB9" w:rsidRDefault="00922CB9" w:rsidP="009C46B2">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49ED54E9" w14:textId="77777777" w:rsidR="00922CB9" w:rsidRDefault="00922CB9" w:rsidP="009C46B2">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w:t>
            </w:r>
            <w:proofErr w:type="spellStart"/>
            <w:r>
              <w:rPr>
                <w:rFonts w:asciiTheme="minorHAnsi" w:hAnsiTheme="minorHAnsi" w:cstheme="minorHAnsi"/>
              </w:rPr>
              <w:t>μμ</w:t>
            </w:r>
            <w:proofErr w:type="spellEnd"/>
            <w:r>
              <w:rPr>
                <w:rFonts w:asciiTheme="minorHAnsi" w:hAnsiTheme="minorHAnsi" w:cstheme="minorHAnsi"/>
              </w:rPr>
              <w:t xml:space="preserve">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922CB9" w14:paraId="49ED54F1" w14:textId="77777777"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9ED54EB" w14:textId="77777777"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49ED54EC" w14:textId="77777777" w:rsidR="00922CB9" w:rsidRDefault="00922CB9" w:rsidP="009C46B2">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49ED54ED" w14:textId="77777777" w:rsidR="00922CB9" w:rsidRDefault="00922CB9" w:rsidP="009C46B2">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49ED54EE" w14:textId="77777777" w:rsidR="00922CB9" w:rsidRDefault="00922CB9" w:rsidP="009C46B2">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49ED54EF" w14:textId="77777777" w:rsidR="00922CB9" w:rsidRDefault="00922CB9" w:rsidP="009C46B2">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49ED54F0" w14:textId="77777777" w:rsidR="00922CB9" w:rsidRDefault="00922CB9" w:rsidP="009C46B2">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922CB9" w14:paraId="49ED54F8" w14:textId="77777777" w:rsidTr="009C46B2">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9ED54F2" w14:textId="77777777" w:rsidR="00922CB9" w:rsidRDefault="00922CB9" w:rsidP="009C46B2">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14:paraId="49ED54F3" w14:textId="77777777" w:rsidR="00922CB9" w:rsidRDefault="00922CB9" w:rsidP="009C46B2">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14:paraId="49ED54F4" w14:textId="77777777" w:rsidR="00922CB9" w:rsidRDefault="00922CB9" w:rsidP="009C46B2">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14:paraId="49ED54F5" w14:textId="77777777" w:rsidR="00922CB9" w:rsidRDefault="00922CB9" w:rsidP="009C46B2">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14:paraId="49ED54F6" w14:textId="77777777" w:rsidR="00922CB9" w:rsidRDefault="00922CB9" w:rsidP="009C46B2">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14:paraId="49ED54F7" w14:textId="77777777" w:rsidR="00922CB9" w:rsidRDefault="00922CB9" w:rsidP="009C46B2">
            <w:pPr>
              <w:rPr>
                <w:rFonts w:asciiTheme="minorHAnsi" w:hAnsiTheme="minorHAnsi" w:cstheme="minorHAnsi"/>
              </w:rPr>
            </w:pPr>
          </w:p>
        </w:tc>
      </w:tr>
      <w:tr w:rsidR="00922CB9" w14:paraId="49ED54FA" w14:textId="77777777" w:rsidTr="009C46B2">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49ED54F9" w14:textId="77777777" w:rsidR="00922CB9" w:rsidRDefault="00922CB9" w:rsidP="009C46B2">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18"/>
        <w:gridCol w:w="523"/>
        <w:gridCol w:w="79"/>
        <w:gridCol w:w="281"/>
        <w:gridCol w:w="281"/>
        <w:gridCol w:w="77"/>
        <w:gridCol w:w="145"/>
        <w:gridCol w:w="213"/>
        <w:gridCol w:w="68"/>
        <w:gridCol w:w="289"/>
        <w:gridCol w:w="281"/>
        <w:gridCol w:w="76"/>
        <w:gridCol w:w="205"/>
        <w:gridCol w:w="154"/>
        <w:gridCol w:w="68"/>
        <w:gridCol w:w="281"/>
        <w:gridCol w:w="8"/>
        <w:gridCol w:w="274"/>
        <w:gridCol w:w="84"/>
        <w:gridCol w:w="197"/>
        <w:gridCol w:w="160"/>
        <w:gridCol w:w="121"/>
        <w:gridCol w:w="138"/>
        <w:gridCol w:w="84"/>
        <w:gridCol w:w="281"/>
        <w:gridCol w:w="281"/>
        <w:gridCol w:w="281"/>
        <w:gridCol w:w="127"/>
        <w:gridCol w:w="154"/>
        <w:gridCol w:w="201"/>
        <w:gridCol w:w="21"/>
        <w:gridCol w:w="281"/>
        <w:gridCol w:w="51"/>
        <w:gridCol w:w="231"/>
        <w:gridCol w:w="123"/>
        <w:gridCol w:w="158"/>
        <w:gridCol w:w="195"/>
        <w:gridCol w:w="86"/>
        <w:gridCol w:w="222"/>
        <w:gridCol w:w="47"/>
        <w:gridCol w:w="235"/>
        <w:gridCol w:w="119"/>
        <w:gridCol w:w="162"/>
        <w:gridCol w:w="192"/>
        <w:gridCol w:w="92"/>
        <w:gridCol w:w="262"/>
        <w:gridCol w:w="21"/>
        <w:gridCol w:w="222"/>
        <w:gridCol w:w="111"/>
        <w:gridCol w:w="172"/>
        <w:gridCol w:w="182"/>
        <w:gridCol w:w="102"/>
        <w:gridCol w:w="254"/>
      </w:tblGrid>
      <w:tr w:rsidR="00922CB9" w14:paraId="49ED5512" w14:textId="77777777" w:rsidTr="00D52996">
        <w:trPr>
          <w:trHeight w:val="397"/>
        </w:trPr>
        <w:tc>
          <w:tcPr>
            <w:tcW w:w="687" w:type="pct"/>
            <w:gridSpan w:val="2"/>
            <w:tcBorders>
              <w:top w:val="nil"/>
              <w:left w:val="single" w:sz="4" w:space="0" w:color="auto"/>
              <w:bottom w:val="single" w:sz="4" w:space="0" w:color="auto"/>
              <w:right w:val="single" w:sz="4" w:space="0" w:color="auto"/>
            </w:tcBorders>
            <w:vAlign w:val="center"/>
            <w:hideMark/>
          </w:tcPr>
          <w:p w14:paraId="49ED54FB" w14:textId="77777777" w:rsidR="00922CB9" w:rsidRDefault="00922CB9" w:rsidP="009C46B2">
            <w:pPr>
              <w:rPr>
                <w:rFonts w:asciiTheme="minorHAnsi" w:hAnsiTheme="minorHAnsi" w:cstheme="minorHAnsi"/>
                <w:b/>
              </w:rPr>
            </w:pPr>
            <w:r>
              <w:rPr>
                <w:rFonts w:asciiTheme="minorHAnsi" w:hAnsiTheme="minorHAnsi" w:cstheme="minorHAnsi"/>
                <w:b/>
              </w:rPr>
              <w:t>Α.Μ. ΕΦΚΑ</w:t>
            </w: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49ED54FC" w14:textId="77777777" w:rsidR="00922CB9" w:rsidRDefault="00922CB9" w:rsidP="009C46B2">
            <w:pPr>
              <w:rPr>
                <w:rFonts w:asciiTheme="minorHAnsi" w:hAnsiTheme="minorHAnsi" w:cstheme="minorHAnsi"/>
                <w:b/>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49ED54FD" w14:textId="77777777" w:rsidR="00922CB9" w:rsidRDefault="00922CB9" w:rsidP="009C46B2">
            <w:pPr>
              <w:rPr>
                <w:rFonts w:asciiTheme="minorHAnsi" w:hAnsiTheme="minorHAnsi" w:cstheme="minorHAnsi"/>
                <w:b/>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49ED54FE" w14:textId="77777777" w:rsidR="00922CB9" w:rsidRDefault="00922CB9" w:rsidP="009C46B2">
            <w:pPr>
              <w:rPr>
                <w:rFonts w:asciiTheme="minorHAnsi" w:hAnsiTheme="minorHAnsi" w:cstheme="minorHAnsi"/>
                <w:b/>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49ED54FF" w14:textId="77777777" w:rsidR="00922CB9" w:rsidRDefault="00922CB9" w:rsidP="009C46B2">
            <w:pPr>
              <w:rPr>
                <w:rFonts w:asciiTheme="minorHAnsi" w:hAnsiTheme="minorHAnsi" w:cstheme="minorHAnsi"/>
                <w:b/>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49ED5500" w14:textId="77777777" w:rsidR="00922CB9" w:rsidRDefault="00922CB9" w:rsidP="009C46B2">
            <w:pPr>
              <w:rPr>
                <w:rFonts w:asciiTheme="minorHAnsi" w:hAnsiTheme="minorHAnsi" w:cstheme="minorHAnsi"/>
                <w:b/>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49ED5501" w14:textId="77777777" w:rsidR="00922CB9" w:rsidRDefault="00922CB9" w:rsidP="009C46B2">
            <w:pPr>
              <w:rPr>
                <w:rFonts w:asciiTheme="minorHAnsi" w:hAnsiTheme="minorHAnsi" w:cstheme="minorHAnsi"/>
                <w:b/>
              </w:rPr>
            </w:pPr>
          </w:p>
        </w:tc>
        <w:tc>
          <w:tcPr>
            <w:tcW w:w="183" w:type="pct"/>
            <w:gridSpan w:val="3"/>
            <w:tcBorders>
              <w:top w:val="single" w:sz="4" w:space="0" w:color="auto"/>
              <w:left w:val="single" w:sz="4" w:space="0" w:color="auto"/>
              <w:bottom w:val="single" w:sz="4" w:space="0" w:color="auto"/>
              <w:right w:val="single" w:sz="4" w:space="0" w:color="auto"/>
            </w:tcBorders>
            <w:vAlign w:val="center"/>
          </w:tcPr>
          <w:p w14:paraId="49ED5502" w14:textId="77777777" w:rsidR="00922CB9" w:rsidRDefault="00922CB9" w:rsidP="009C46B2">
            <w:pPr>
              <w:rPr>
                <w:rFonts w:asciiTheme="minorHAnsi" w:hAnsiTheme="minorHAnsi" w:cstheme="minorHAnsi"/>
                <w:b/>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49ED5503" w14:textId="77777777" w:rsidR="00922CB9" w:rsidRDefault="00922CB9" w:rsidP="009C46B2">
            <w:pPr>
              <w:rPr>
                <w:rFonts w:asciiTheme="minorHAnsi" w:hAnsiTheme="minorHAnsi" w:cstheme="minorHAnsi"/>
                <w:b/>
              </w:rPr>
            </w:pPr>
          </w:p>
        </w:tc>
        <w:tc>
          <w:tcPr>
            <w:tcW w:w="183" w:type="pct"/>
            <w:gridSpan w:val="2"/>
            <w:tcBorders>
              <w:top w:val="single" w:sz="4" w:space="0" w:color="auto"/>
              <w:left w:val="single" w:sz="4" w:space="0" w:color="auto"/>
              <w:bottom w:val="single" w:sz="4" w:space="0" w:color="auto"/>
              <w:right w:val="single" w:sz="4" w:space="0" w:color="auto"/>
            </w:tcBorders>
            <w:vAlign w:val="center"/>
          </w:tcPr>
          <w:p w14:paraId="49ED5504" w14:textId="77777777" w:rsidR="00922CB9" w:rsidRDefault="00922CB9" w:rsidP="009C46B2">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14:paraId="49ED5505" w14:textId="77777777" w:rsidR="00922CB9" w:rsidRDefault="00922CB9" w:rsidP="009C46B2">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14:paraId="49ED5506" w14:textId="77777777" w:rsidR="00922CB9" w:rsidRDefault="00922CB9" w:rsidP="009C46B2">
            <w:pPr>
              <w:rPr>
                <w:rFonts w:asciiTheme="minorHAnsi" w:hAnsiTheme="minorHAnsi" w:cstheme="minorHAnsi"/>
                <w:b/>
              </w:rPr>
            </w:pPr>
            <w:r>
              <w:rPr>
                <w:rFonts w:asciiTheme="minorHAnsi" w:hAnsiTheme="minorHAnsi" w:cstheme="minorHAnsi"/>
                <w:b/>
              </w:rPr>
              <w:t>Α.Μ.Κ.Α</w:t>
            </w: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49ED5507" w14:textId="77777777" w:rsidR="00922CB9" w:rsidRDefault="00922CB9" w:rsidP="00D52996">
            <w:pPr>
              <w:jc w:val="center"/>
              <w:rPr>
                <w:rFonts w:asciiTheme="minorHAnsi" w:hAnsiTheme="minorHAnsi" w:cstheme="minorHAnsi"/>
                <w:b/>
              </w:rPr>
            </w:pPr>
          </w:p>
        </w:tc>
        <w:tc>
          <w:tcPr>
            <w:tcW w:w="181" w:type="pct"/>
            <w:gridSpan w:val="3"/>
            <w:tcBorders>
              <w:top w:val="single" w:sz="4" w:space="0" w:color="auto"/>
              <w:left w:val="single" w:sz="4" w:space="0" w:color="auto"/>
              <w:bottom w:val="single" w:sz="4" w:space="0" w:color="auto"/>
              <w:right w:val="single" w:sz="4" w:space="0" w:color="auto"/>
            </w:tcBorders>
            <w:vAlign w:val="center"/>
          </w:tcPr>
          <w:p w14:paraId="49ED5508" w14:textId="77777777" w:rsidR="00922CB9" w:rsidRDefault="00922CB9" w:rsidP="00D52996">
            <w:pPr>
              <w:jc w:val="cente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49ED5509" w14:textId="77777777" w:rsidR="00922CB9" w:rsidRDefault="00922CB9" w:rsidP="00D52996">
            <w:pPr>
              <w:jc w:val="cente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49ED550A" w14:textId="77777777" w:rsidR="00922CB9" w:rsidRDefault="00922CB9" w:rsidP="00D52996">
            <w:pPr>
              <w:jc w:val="center"/>
              <w:rPr>
                <w:rFonts w:asciiTheme="minorHAnsi" w:hAnsiTheme="minorHAnsi" w:cstheme="minorHAnsi"/>
                <w:b/>
              </w:rPr>
            </w:pPr>
          </w:p>
        </w:tc>
        <w:tc>
          <w:tcPr>
            <w:tcW w:w="181" w:type="pct"/>
            <w:gridSpan w:val="3"/>
            <w:tcBorders>
              <w:top w:val="single" w:sz="4" w:space="0" w:color="auto"/>
              <w:left w:val="single" w:sz="4" w:space="0" w:color="auto"/>
              <w:bottom w:val="single" w:sz="4" w:space="0" w:color="auto"/>
              <w:right w:val="single" w:sz="4" w:space="0" w:color="auto"/>
            </w:tcBorders>
            <w:vAlign w:val="center"/>
          </w:tcPr>
          <w:p w14:paraId="49ED550B" w14:textId="77777777" w:rsidR="00922CB9" w:rsidRDefault="00922CB9" w:rsidP="00D52996">
            <w:pPr>
              <w:jc w:val="cente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49ED550C" w14:textId="77777777" w:rsidR="00922CB9" w:rsidRDefault="00922CB9" w:rsidP="00D52996">
            <w:pPr>
              <w:jc w:val="cente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49ED550D" w14:textId="77777777" w:rsidR="00922CB9" w:rsidRDefault="00922CB9" w:rsidP="00D52996">
            <w:pPr>
              <w:jc w:val="cente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49ED550E" w14:textId="77777777" w:rsidR="00922CB9" w:rsidRDefault="00922CB9" w:rsidP="00D52996">
            <w:pPr>
              <w:jc w:val="center"/>
              <w:rPr>
                <w:rFonts w:asciiTheme="minorHAnsi" w:hAnsiTheme="minorHAnsi" w:cstheme="minorHAnsi"/>
                <w:b/>
              </w:rPr>
            </w:pPr>
          </w:p>
        </w:tc>
        <w:tc>
          <w:tcPr>
            <w:tcW w:w="181" w:type="pct"/>
            <w:gridSpan w:val="3"/>
            <w:tcBorders>
              <w:top w:val="single" w:sz="4" w:space="0" w:color="auto"/>
              <w:left w:val="single" w:sz="4" w:space="0" w:color="auto"/>
              <w:bottom w:val="single" w:sz="4" w:space="0" w:color="auto"/>
              <w:right w:val="single" w:sz="4" w:space="0" w:color="auto"/>
            </w:tcBorders>
            <w:vAlign w:val="center"/>
          </w:tcPr>
          <w:p w14:paraId="49ED550F" w14:textId="77777777" w:rsidR="00922CB9" w:rsidRDefault="00922CB9" w:rsidP="00D52996">
            <w:pPr>
              <w:jc w:val="cente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49ED5510" w14:textId="3FCB4FCA" w:rsidR="00922CB9" w:rsidRDefault="00922CB9" w:rsidP="00D52996">
            <w:pPr>
              <w:jc w:val="cente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14:paraId="49ED5511" w14:textId="73593175" w:rsidR="00922CB9" w:rsidRDefault="00922CB9" w:rsidP="002E4F91">
            <w:pPr>
              <w:jc w:val="center"/>
              <w:rPr>
                <w:rFonts w:asciiTheme="minorHAnsi" w:hAnsiTheme="minorHAnsi" w:cstheme="minorHAnsi"/>
                <w:b/>
              </w:rPr>
            </w:pPr>
          </w:p>
        </w:tc>
      </w:tr>
      <w:tr w:rsidR="00922CB9" w14:paraId="49ED5534" w14:textId="77777777" w:rsidTr="009C46B2">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49ED5513" w14:textId="77777777" w:rsidR="00922CB9" w:rsidRDefault="00922CB9" w:rsidP="009C46B2">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14:paraId="49ED5514" w14:textId="77777777" w:rsidR="00922CB9" w:rsidRDefault="00922CB9" w:rsidP="009C46B2">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49ED5515"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6" w14:textId="77777777"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17" w14:textId="77777777"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8"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9"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A" w14:textId="77777777"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B" w14:textId="77777777"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1C" w14:textId="77777777"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49ED551D"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E"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1F"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0" w14:textId="77777777" w:rsidR="00922CB9" w:rsidRDefault="00922CB9" w:rsidP="009C46B2">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21" w14:textId="77777777"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2"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3" w14:textId="77777777" w:rsidR="00922CB9" w:rsidRDefault="00922CB9" w:rsidP="009C46B2">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4"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5" w14:textId="77777777" w:rsidR="00922CB9" w:rsidRDefault="00922CB9" w:rsidP="009C46B2">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9ED5526" w14:textId="77777777" w:rsidR="00922CB9" w:rsidRDefault="00922CB9" w:rsidP="009C46B2">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49ED5527"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8"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9"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A" w14:textId="77777777"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49ED552B" w14:textId="77777777" w:rsidR="00922CB9" w:rsidRDefault="00922CB9" w:rsidP="009C46B2">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C" w14:textId="77777777" w:rsidR="00922CB9" w:rsidRDefault="00922CB9" w:rsidP="009C46B2">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9ED552D" w14:textId="77777777"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2E" w14:textId="77777777" w:rsidR="00922CB9" w:rsidRDefault="00922CB9" w:rsidP="009C46B2">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2F" w14:textId="77777777" w:rsidR="00922CB9" w:rsidRDefault="00922CB9" w:rsidP="009C46B2">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49ED5530" w14:textId="77777777"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31" w14:textId="77777777" w:rsidR="00922CB9" w:rsidRDefault="00922CB9" w:rsidP="009C46B2">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49ED5532" w14:textId="77777777" w:rsidR="00922CB9" w:rsidRDefault="00922CB9" w:rsidP="009C46B2">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14:paraId="49ED5533" w14:textId="77777777" w:rsidR="00922CB9" w:rsidRDefault="00922CB9" w:rsidP="009C46B2">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864"/>
        <w:gridCol w:w="1765"/>
        <w:gridCol w:w="1679"/>
        <w:gridCol w:w="272"/>
        <w:gridCol w:w="1032"/>
        <w:gridCol w:w="115"/>
        <w:gridCol w:w="2417"/>
      </w:tblGrid>
      <w:tr w:rsidR="00922CB9" w14:paraId="49ED5538" w14:textId="77777777"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49ED5535" w14:textId="77777777" w:rsidR="00922CB9" w:rsidRDefault="00922CB9" w:rsidP="009C46B2">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49ED5536" w14:textId="77777777" w:rsidR="00922CB9" w:rsidRDefault="00922CB9" w:rsidP="009C46B2">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49ED5537" w14:textId="1007E45E" w:rsidR="00922CB9" w:rsidRDefault="00D52996" w:rsidP="009C46B2">
            <w:pPr>
              <w:jc w:val="center"/>
              <w:rPr>
                <w:rFonts w:asciiTheme="minorHAnsi" w:hAnsiTheme="minorHAnsi" w:cstheme="minorHAnsi"/>
              </w:rPr>
            </w:pPr>
            <w:r>
              <w:rPr>
                <w:rFonts w:asciiTheme="minorHAnsi" w:hAnsiTheme="minorHAnsi" w:cstheme="minorHAnsi"/>
              </w:rPr>
              <w:t xml:space="preserve">Από ποια </w:t>
            </w:r>
            <w:r w:rsidR="00922CB9">
              <w:rPr>
                <w:rFonts w:asciiTheme="minorHAnsi" w:hAnsiTheme="minorHAnsi" w:cstheme="minorHAnsi"/>
              </w:rPr>
              <w:t>Υπηρεσία ΟΑΕΔ</w:t>
            </w:r>
          </w:p>
        </w:tc>
      </w:tr>
      <w:tr w:rsidR="00922CB9" w14:paraId="49ED553C" w14:textId="77777777" w:rsidTr="009C46B2">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49ED5539" w14:textId="77777777" w:rsidR="00922CB9" w:rsidRDefault="00922CB9" w:rsidP="009C46B2">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49ED553A" w14:textId="77777777" w:rsidR="00922CB9" w:rsidRDefault="00922CB9" w:rsidP="002E4F91">
            <w:pPr>
              <w:jc w:val="cente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49ED553B" w14:textId="77777777" w:rsidR="00922CB9" w:rsidRDefault="00922CB9" w:rsidP="009C46B2">
            <w:pPr>
              <w:rPr>
                <w:rFonts w:asciiTheme="minorHAnsi" w:hAnsiTheme="minorHAnsi" w:cstheme="minorHAnsi"/>
              </w:rPr>
            </w:pPr>
          </w:p>
        </w:tc>
      </w:tr>
      <w:tr w:rsidR="00D52996" w14:paraId="6520B2DD" w14:textId="77777777" w:rsidTr="00D52996">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094BBD35" w14:textId="3BCC9A39" w:rsidR="00D52996" w:rsidRDefault="00D52996" w:rsidP="009C46B2">
            <w:pPr>
              <w:rPr>
                <w:rFonts w:asciiTheme="minorHAnsi" w:hAnsiTheme="minorHAnsi" w:cstheme="minorHAnsi"/>
              </w:rPr>
            </w:pPr>
            <w:r>
              <w:rPr>
                <w:rFonts w:asciiTheme="minorHAnsi" w:hAnsiTheme="minorHAnsi" w:cstheme="minorHAnsi"/>
              </w:rPr>
              <w:t>Αναλαμβάνω πρώτη φορά υπηρεσία ως μισθωτός;</w:t>
            </w:r>
          </w:p>
        </w:tc>
        <w:tc>
          <w:tcPr>
            <w:tcW w:w="587" w:type="pct"/>
            <w:gridSpan w:val="2"/>
            <w:tcBorders>
              <w:top w:val="single" w:sz="4" w:space="0" w:color="auto"/>
              <w:left w:val="single" w:sz="4" w:space="0" w:color="auto"/>
              <w:bottom w:val="single" w:sz="4" w:space="0" w:color="auto"/>
              <w:right w:val="single" w:sz="4" w:space="0" w:color="auto"/>
            </w:tcBorders>
          </w:tcPr>
          <w:p w14:paraId="39A641F7" w14:textId="77777777" w:rsidR="00D52996" w:rsidRDefault="00D52996" w:rsidP="002E4F91">
            <w:pPr>
              <w:jc w:val="cente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shd w:val="clear" w:color="auto" w:fill="0D0D0D" w:themeFill="text1" w:themeFillTint="F2"/>
          </w:tcPr>
          <w:p w14:paraId="3A3D84E9" w14:textId="77777777" w:rsidR="00D52996" w:rsidRPr="00D52996" w:rsidRDefault="00D52996" w:rsidP="009C46B2">
            <w:pPr>
              <w:rPr>
                <w:rFonts w:asciiTheme="minorHAnsi" w:hAnsiTheme="minorHAnsi" w:cstheme="minorHAnsi"/>
                <w:highlight w:val="darkCyan"/>
              </w:rPr>
            </w:pPr>
          </w:p>
        </w:tc>
      </w:tr>
      <w:tr w:rsidR="00922CB9" w14:paraId="49ED5540" w14:textId="77777777" w:rsidTr="00D52996">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49ED553D" w14:textId="77777777" w:rsidR="00922CB9" w:rsidRDefault="00922CB9" w:rsidP="009C46B2">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49ED553E" w14:textId="77777777" w:rsidR="00922CB9" w:rsidRDefault="00922CB9" w:rsidP="002E4F91">
            <w:pPr>
              <w:jc w:val="cente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shd w:val="clear" w:color="auto" w:fill="0D0D0D" w:themeFill="text1" w:themeFillTint="F2"/>
          </w:tcPr>
          <w:p w14:paraId="49ED553F" w14:textId="77777777" w:rsidR="00922CB9" w:rsidRPr="00D52996" w:rsidRDefault="00922CB9" w:rsidP="009C46B2">
            <w:pPr>
              <w:rPr>
                <w:rFonts w:asciiTheme="minorHAnsi" w:hAnsiTheme="minorHAnsi" w:cstheme="minorHAnsi"/>
                <w:highlight w:val="darkCyan"/>
              </w:rPr>
            </w:pPr>
          </w:p>
        </w:tc>
      </w:tr>
      <w:tr w:rsidR="00922CB9" w14:paraId="49ED5543" w14:textId="77777777" w:rsidTr="009C46B2">
        <w:tc>
          <w:tcPr>
            <w:tcW w:w="5000" w:type="pct"/>
            <w:gridSpan w:val="8"/>
            <w:tcBorders>
              <w:top w:val="single" w:sz="4" w:space="0" w:color="auto"/>
              <w:left w:val="single" w:sz="4" w:space="0" w:color="auto"/>
              <w:bottom w:val="single" w:sz="4" w:space="0" w:color="auto"/>
              <w:right w:val="single" w:sz="4" w:space="0" w:color="auto"/>
            </w:tcBorders>
            <w:hideMark/>
          </w:tcPr>
          <w:p w14:paraId="49ED5541" w14:textId="77777777" w:rsidR="00922CB9" w:rsidRDefault="00922CB9" w:rsidP="00922CB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 xml:space="preserve">Για παιδιά άνω των 18 ετών που φοιτούν σε Σχολή ,προσκομίζεται </w:t>
            </w:r>
            <w:r>
              <w:rPr>
                <w:rFonts w:asciiTheme="minorHAnsi" w:hAnsiTheme="minorHAnsi" w:cstheme="minorHAnsi"/>
                <w:u w:val="single"/>
              </w:rPr>
              <w:t>βεβαίωση φοίτησης</w:t>
            </w:r>
            <w:r>
              <w:rPr>
                <w:rFonts w:asciiTheme="minorHAnsi" w:hAnsiTheme="minorHAnsi" w:cstheme="minorHAnsi"/>
              </w:rPr>
              <w:t>.</w:t>
            </w:r>
          </w:p>
          <w:p w14:paraId="49ED5542" w14:textId="77777777" w:rsidR="00922CB9" w:rsidRDefault="00922CB9" w:rsidP="00922CB9">
            <w:pPr>
              <w:numPr>
                <w:ilvl w:val="0"/>
                <w:numId w:val="54"/>
              </w:numPr>
              <w:overflowPunct w:val="0"/>
              <w:autoSpaceDE w:val="0"/>
              <w:autoSpaceDN w:val="0"/>
              <w:adjustRightInd w:val="0"/>
              <w:spacing w:after="20"/>
              <w:textAlignment w:val="baseline"/>
              <w:rPr>
                <w:rFonts w:asciiTheme="minorHAnsi" w:hAnsiTheme="minorHAnsi" w:cstheme="minorHAnsi"/>
              </w:rPr>
            </w:pPr>
            <w:r>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22CB9" w14:paraId="49ED554E" w14:textId="77777777" w:rsidTr="009C46B2">
        <w:tc>
          <w:tcPr>
            <w:tcW w:w="833" w:type="pct"/>
            <w:tcBorders>
              <w:top w:val="single" w:sz="4" w:space="0" w:color="auto"/>
              <w:left w:val="single" w:sz="4" w:space="0" w:color="auto"/>
              <w:bottom w:val="single" w:sz="4" w:space="0" w:color="auto"/>
              <w:right w:val="single" w:sz="4" w:space="0" w:color="auto"/>
            </w:tcBorders>
            <w:vAlign w:val="center"/>
            <w:hideMark/>
          </w:tcPr>
          <w:p w14:paraId="49ED5544" w14:textId="77777777" w:rsidR="00922CB9" w:rsidRDefault="00922CB9" w:rsidP="009C46B2">
            <w:pPr>
              <w:jc w:val="center"/>
              <w:rPr>
                <w:rFonts w:asciiTheme="minorHAnsi" w:hAnsiTheme="minorHAnsi" w:cstheme="minorHAnsi"/>
              </w:rPr>
            </w:pPr>
            <w:r>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49ED5545" w14:textId="77777777" w:rsidR="00922CB9" w:rsidRDefault="00922CB9" w:rsidP="009C46B2">
            <w:pPr>
              <w:jc w:val="center"/>
              <w:rPr>
                <w:rFonts w:asciiTheme="minorHAnsi" w:hAnsiTheme="minorHAnsi" w:cstheme="minorHAnsi"/>
              </w:rPr>
            </w:pPr>
            <w:r>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49ED5546" w14:textId="77777777" w:rsidR="00922CB9" w:rsidRDefault="00922CB9" w:rsidP="009C46B2">
            <w:pPr>
              <w:jc w:val="center"/>
              <w:rPr>
                <w:rFonts w:asciiTheme="minorHAnsi" w:hAnsiTheme="minorHAnsi" w:cstheme="minorHAnsi"/>
              </w:rPr>
            </w:pPr>
            <w:r>
              <w:rPr>
                <w:rFonts w:asciiTheme="minorHAnsi" w:hAnsiTheme="minorHAnsi" w:cstheme="minorHAnsi"/>
              </w:rPr>
              <w:t>Αρ. Μητρώου</w:t>
            </w:r>
          </w:p>
          <w:p w14:paraId="49ED5547" w14:textId="77777777" w:rsidR="00922CB9" w:rsidRDefault="00922CB9" w:rsidP="009C46B2">
            <w:pPr>
              <w:jc w:val="center"/>
              <w:rPr>
                <w:rFonts w:asciiTheme="minorHAnsi" w:hAnsiTheme="minorHAnsi" w:cstheme="minorHAnsi"/>
              </w:rPr>
            </w:pPr>
            <w:r>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49ED5548" w14:textId="77777777" w:rsidR="00922CB9" w:rsidRDefault="00922CB9" w:rsidP="009C46B2">
            <w:pPr>
              <w:jc w:val="center"/>
              <w:rPr>
                <w:rFonts w:asciiTheme="minorHAnsi" w:hAnsiTheme="minorHAnsi" w:cstheme="minorHAnsi"/>
              </w:rPr>
            </w:pPr>
            <w:r>
              <w:rPr>
                <w:rFonts w:asciiTheme="minorHAnsi" w:hAnsiTheme="minorHAnsi" w:cstheme="minorHAnsi"/>
              </w:rPr>
              <w:t>Παλιός ή Νέος Ασφαλισμένος</w:t>
            </w:r>
          </w:p>
          <w:p w14:paraId="49ED5549" w14:textId="77777777" w:rsidR="00922CB9" w:rsidRDefault="00922CB9" w:rsidP="009C46B2">
            <w:pPr>
              <w:jc w:val="center"/>
              <w:rPr>
                <w:rFonts w:asciiTheme="minorHAnsi" w:hAnsiTheme="minorHAnsi" w:cstheme="minorHAnsi"/>
              </w:rPr>
            </w:pPr>
            <w:r>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49ED554A" w14:textId="77777777" w:rsidR="00922CB9" w:rsidRDefault="00922CB9" w:rsidP="009C46B2">
            <w:pPr>
              <w:jc w:val="center"/>
              <w:rPr>
                <w:rFonts w:asciiTheme="minorHAnsi" w:hAnsiTheme="minorHAnsi" w:cstheme="minorHAnsi"/>
              </w:rPr>
            </w:pPr>
            <w:r>
              <w:rPr>
                <w:rFonts w:asciiTheme="minorHAnsi" w:hAnsiTheme="minorHAnsi" w:cstheme="minorHAnsi"/>
              </w:rPr>
              <w:t xml:space="preserve">Με 5/ετια </w:t>
            </w:r>
          </w:p>
          <w:p w14:paraId="49ED554B" w14:textId="77777777" w:rsidR="00922CB9" w:rsidRDefault="00922CB9" w:rsidP="009C46B2">
            <w:pPr>
              <w:jc w:val="center"/>
              <w:rPr>
                <w:rFonts w:asciiTheme="minorHAnsi" w:hAnsiTheme="minorHAnsi" w:cstheme="minorHAnsi"/>
              </w:rPr>
            </w:pPr>
            <w:r>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49ED554C" w14:textId="77777777" w:rsidR="00922CB9" w:rsidRDefault="00922CB9" w:rsidP="009C46B2">
            <w:pPr>
              <w:jc w:val="center"/>
              <w:rPr>
                <w:rFonts w:asciiTheme="minorHAnsi" w:hAnsiTheme="minorHAnsi" w:cstheme="minorHAnsi"/>
              </w:rPr>
            </w:pPr>
            <w:r>
              <w:rPr>
                <w:rFonts w:asciiTheme="minorHAnsi" w:hAnsiTheme="minorHAnsi" w:cstheme="minorHAnsi"/>
              </w:rPr>
              <w:t>Συμπλήρωση 35</w:t>
            </w:r>
            <w:r>
              <w:rPr>
                <w:rFonts w:asciiTheme="minorHAnsi" w:hAnsiTheme="minorHAnsi" w:cstheme="minorHAnsi"/>
                <w:vertAlign w:val="superscript"/>
              </w:rPr>
              <w:t>ου</w:t>
            </w:r>
            <w:r>
              <w:rPr>
                <w:rFonts w:asciiTheme="minorHAnsi" w:hAnsiTheme="minorHAnsi" w:cstheme="minorHAnsi"/>
              </w:rPr>
              <w:t xml:space="preserve"> έτους ηλικίας</w:t>
            </w:r>
          </w:p>
          <w:p w14:paraId="49ED554D" w14:textId="77777777" w:rsidR="00922CB9" w:rsidRDefault="00922CB9" w:rsidP="009C46B2">
            <w:pPr>
              <w:jc w:val="center"/>
              <w:rPr>
                <w:rFonts w:asciiTheme="minorHAnsi" w:hAnsiTheme="minorHAnsi" w:cstheme="minorHAnsi"/>
              </w:rPr>
            </w:pPr>
            <w:r>
              <w:rPr>
                <w:rFonts w:asciiTheme="minorHAnsi" w:hAnsiTheme="minorHAnsi" w:cstheme="minorHAnsi"/>
              </w:rPr>
              <w:t>( για το ΤΣΜΕΔΕ)</w:t>
            </w:r>
          </w:p>
        </w:tc>
      </w:tr>
      <w:tr w:rsidR="00922CB9" w14:paraId="49ED5555"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4F" w14:textId="77777777" w:rsidR="00922CB9" w:rsidRDefault="00922CB9" w:rsidP="009C46B2">
            <w:pPr>
              <w:rPr>
                <w:rFonts w:asciiTheme="minorHAnsi" w:hAnsiTheme="minorHAnsi" w:cstheme="minorHAnsi"/>
              </w:rPr>
            </w:pPr>
            <w:r>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14:paraId="49ED5550"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51"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52"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53"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54" w14:textId="77777777" w:rsidR="00922CB9" w:rsidRDefault="00922CB9" w:rsidP="009C46B2">
            <w:pPr>
              <w:rPr>
                <w:rFonts w:asciiTheme="minorHAnsi" w:hAnsiTheme="minorHAnsi" w:cstheme="minorHAnsi"/>
              </w:rPr>
            </w:pPr>
          </w:p>
        </w:tc>
      </w:tr>
      <w:tr w:rsidR="00922CB9" w14:paraId="49ED555C"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56" w14:textId="77777777" w:rsidR="00922CB9" w:rsidRDefault="00922CB9" w:rsidP="009C46B2">
            <w:pPr>
              <w:rPr>
                <w:rFonts w:asciiTheme="minorHAnsi" w:hAnsiTheme="minorHAnsi" w:cstheme="minorHAnsi"/>
              </w:rPr>
            </w:pPr>
            <w:r>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14:paraId="49ED5557"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58"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59"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5A"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5B" w14:textId="77777777" w:rsidR="00922CB9" w:rsidRDefault="00922CB9" w:rsidP="009C46B2">
            <w:pPr>
              <w:rPr>
                <w:rFonts w:asciiTheme="minorHAnsi" w:hAnsiTheme="minorHAnsi" w:cstheme="minorHAnsi"/>
              </w:rPr>
            </w:pPr>
          </w:p>
        </w:tc>
      </w:tr>
      <w:tr w:rsidR="00922CB9" w14:paraId="49ED5563"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5D" w14:textId="77777777" w:rsidR="00922CB9" w:rsidRDefault="00922CB9" w:rsidP="009C46B2">
            <w:pPr>
              <w:rPr>
                <w:rFonts w:asciiTheme="minorHAnsi" w:hAnsiTheme="minorHAnsi" w:cstheme="minorHAnsi"/>
              </w:rPr>
            </w:pPr>
            <w:r>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14:paraId="49ED555E"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5F"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60"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61"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62" w14:textId="77777777" w:rsidR="00922CB9" w:rsidRDefault="00922CB9" w:rsidP="009C46B2">
            <w:pPr>
              <w:rPr>
                <w:rFonts w:asciiTheme="minorHAnsi" w:hAnsiTheme="minorHAnsi" w:cstheme="minorHAnsi"/>
              </w:rPr>
            </w:pPr>
          </w:p>
        </w:tc>
      </w:tr>
      <w:tr w:rsidR="00922CB9" w14:paraId="49ED556A"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64" w14:textId="77777777" w:rsidR="00922CB9" w:rsidRDefault="00922CB9" w:rsidP="009C46B2">
            <w:pPr>
              <w:rPr>
                <w:rFonts w:asciiTheme="minorHAnsi" w:hAnsiTheme="minorHAnsi" w:cstheme="minorHAnsi"/>
              </w:rPr>
            </w:pPr>
            <w:r>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14:paraId="49ED5565"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66"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67"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68"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69" w14:textId="77777777" w:rsidR="00922CB9" w:rsidRDefault="00922CB9" w:rsidP="009C46B2">
            <w:pPr>
              <w:rPr>
                <w:rFonts w:asciiTheme="minorHAnsi" w:hAnsiTheme="minorHAnsi" w:cstheme="minorHAnsi"/>
              </w:rPr>
            </w:pPr>
          </w:p>
        </w:tc>
      </w:tr>
      <w:tr w:rsidR="00922CB9" w14:paraId="49ED5571" w14:textId="77777777" w:rsidTr="009C46B2">
        <w:tc>
          <w:tcPr>
            <w:tcW w:w="833" w:type="pct"/>
            <w:tcBorders>
              <w:top w:val="single" w:sz="4" w:space="0" w:color="auto"/>
              <w:left w:val="single" w:sz="4" w:space="0" w:color="auto"/>
              <w:bottom w:val="single" w:sz="4" w:space="0" w:color="auto"/>
              <w:right w:val="single" w:sz="4" w:space="0" w:color="auto"/>
            </w:tcBorders>
            <w:hideMark/>
          </w:tcPr>
          <w:p w14:paraId="49ED556B" w14:textId="77777777" w:rsidR="00922CB9" w:rsidRDefault="00922CB9" w:rsidP="009C46B2">
            <w:pPr>
              <w:rPr>
                <w:rFonts w:asciiTheme="minorHAnsi" w:hAnsiTheme="minorHAnsi" w:cstheme="minorHAnsi"/>
              </w:rPr>
            </w:pPr>
            <w:r>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14:paraId="49ED556C" w14:textId="77777777" w:rsidR="00922CB9" w:rsidRDefault="00922CB9" w:rsidP="009C46B2">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49ED556D" w14:textId="77777777" w:rsidR="00922CB9" w:rsidRDefault="00922CB9" w:rsidP="009C46B2">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49ED556E" w14:textId="77777777" w:rsidR="00922CB9" w:rsidRDefault="00922CB9" w:rsidP="009C46B2">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49ED556F" w14:textId="77777777" w:rsidR="00922CB9" w:rsidRDefault="00922CB9" w:rsidP="009C46B2">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49ED5570" w14:textId="77777777" w:rsidR="00922CB9" w:rsidRDefault="00922CB9" w:rsidP="009C46B2">
            <w:pPr>
              <w:rPr>
                <w:rFonts w:asciiTheme="minorHAnsi" w:hAnsiTheme="minorHAnsi" w:cstheme="minorHAnsi"/>
              </w:rPr>
            </w:pPr>
          </w:p>
        </w:tc>
      </w:tr>
    </w:tbl>
    <w:p w14:paraId="49ED5572" w14:textId="77777777" w:rsidR="00922CB9" w:rsidRDefault="00922CB9" w:rsidP="00922CB9">
      <w:pPr>
        <w:rPr>
          <w:rFonts w:asciiTheme="minorHAnsi" w:hAnsiTheme="minorHAnsi" w:cstheme="minorHAnsi"/>
        </w:rPr>
      </w:pPr>
    </w:p>
    <w:tbl>
      <w:tblPr>
        <w:tblW w:w="0" w:type="auto"/>
        <w:tblLook w:val="04A0" w:firstRow="1" w:lastRow="0" w:firstColumn="1" w:lastColumn="0" w:noHBand="0" w:noVBand="1"/>
      </w:tblPr>
      <w:tblGrid>
        <w:gridCol w:w="5691"/>
        <w:gridCol w:w="4090"/>
      </w:tblGrid>
      <w:tr w:rsidR="00922CB9" w14:paraId="49ED5576" w14:textId="77777777" w:rsidTr="009C46B2">
        <w:tc>
          <w:tcPr>
            <w:tcW w:w="6487" w:type="dxa"/>
          </w:tcPr>
          <w:p w14:paraId="49ED5573" w14:textId="77777777" w:rsidR="00922CB9" w:rsidRDefault="00922CB9" w:rsidP="009C46B2">
            <w:pPr>
              <w:rPr>
                <w:rFonts w:asciiTheme="minorHAnsi" w:hAnsiTheme="minorHAnsi" w:cstheme="minorHAnsi"/>
              </w:rPr>
            </w:pPr>
          </w:p>
        </w:tc>
        <w:tc>
          <w:tcPr>
            <w:tcW w:w="4502" w:type="dxa"/>
            <w:vAlign w:val="bottom"/>
            <w:hideMark/>
          </w:tcPr>
          <w:p w14:paraId="49ED5574" w14:textId="77777777" w:rsidR="00922CB9" w:rsidRDefault="00922CB9" w:rsidP="009C46B2">
            <w:pPr>
              <w:spacing w:line="360" w:lineRule="auto"/>
              <w:jc w:val="center"/>
              <w:rPr>
                <w:rFonts w:asciiTheme="minorHAnsi" w:hAnsiTheme="minorHAnsi" w:cstheme="minorHAnsi"/>
              </w:rPr>
            </w:pPr>
            <w:r>
              <w:rPr>
                <w:rFonts w:asciiTheme="minorHAnsi" w:hAnsiTheme="minorHAnsi" w:cstheme="minorHAnsi"/>
              </w:rPr>
              <w:t>…../……/……..</w:t>
            </w:r>
          </w:p>
          <w:p w14:paraId="49ED5575" w14:textId="77777777" w:rsidR="00922CB9" w:rsidRDefault="00922CB9" w:rsidP="009C46B2">
            <w:pPr>
              <w:spacing w:line="360" w:lineRule="auto"/>
              <w:jc w:val="center"/>
              <w:rPr>
                <w:rFonts w:asciiTheme="minorHAnsi" w:hAnsiTheme="minorHAnsi" w:cstheme="minorHAnsi"/>
              </w:rPr>
            </w:pPr>
            <w:r>
              <w:rPr>
                <w:rFonts w:asciiTheme="minorHAnsi" w:hAnsiTheme="minorHAnsi" w:cstheme="minorHAnsi"/>
              </w:rPr>
              <w:t xml:space="preserve">Η δηλούσα / </w:t>
            </w:r>
            <w:r>
              <w:rPr>
                <w:rFonts w:asciiTheme="minorHAnsi" w:hAnsiTheme="minorHAnsi" w:cstheme="minorHAnsi"/>
                <w:lang w:val="en-US"/>
              </w:rPr>
              <w:t>O</w:t>
            </w:r>
            <w:r>
              <w:rPr>
                <w:rFonts w:asciiTheme="minorHAnsi" w:hAnsiTheme="minorHAnsi" w:cstheme="minorHAnsi"/>
              </w:rPr>
              <w:t xml:space="preserve"> δηλών</w:t>
            </w:r>
          </w:p>
        </w:tc>
      </w:tr>
    </w:tbl>
    <w:p w14:paraId="319050CB" w14:textId="77777777" w:rsidR="00C64945" w:rsidRDefault="00C64945" w:rsidP="00690A29">
      <w:pPr>
        <w:rPr>
          <w:rFonts w:asciiTheme="minorHAnsi" w:hAnsiTheme="minorHAnsi"/>
        </w:rPr>
      </w:pPr>
    </w:p>
    <w:p w14:paraId="49ED5577" w14:textId="2D53E7A7" w:rsidR="00690A29" w:rsidRPr="006F18EC" w:rsidRDefault="006F6600" w:rsidP="006F18EC">
      <w:pPr>
        <w:rPr>
          <w:rFonts w:asciiTheme="minorHAnsi" w:hAnsiTheme="minorHAnsi"/>
        </w:rPr>
      </w:pPr>
      <w:r>
        <w:rPr>
          <w:noProof/>
        </w:rPr>
        <w:drawing>
          <wp:anchor distT="0" distB="0" distL="114300" distR="114300" simplePos="0" relativeHeight="251659264" behindDoc="0" locked="0" layoutInCell="1" allowOverlap="1" wp14:anchorId="6C36E18D" wp14:editId="2FEFEB0A">
            <wp:simplePos x="0" y="0"/>
            <wp:positionH relativeFrom="column">
              <wp:posOffset>-1326</wp:posOffset>
            </wp:positionH>
            <wp:positionV relativeFrom="paragraph">
              <wp:posOffset>193565</wp:posOffset>
            </wp:positionV>
            <wp:extent cx="5952379" cy="526415"/>
            <wp:effectExtent l="0" t="0" r="0" b="6985"/>
            <wp:wrapSquare wrapText="bothSides"/>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ye_logo_ComBo_EU60_scaled_1567x1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52379" cy="526415"/>
                    </a:xfrm>
                    <a:prstGeom prst="rect">
                      <a:avLst/>
                    </a:prstGeom>
                  </pic:spPr>
                </pic:pic>
              </a:graphicData>
            </a:graphic>
            <wp14:sizeRelH relativeFrom="margin">
              <wp14:pctWidth>0</wp14:pctWidth>
            </wp14:sizeRelH>
          </wp:anchor>
        </w:drawing>
      </w:r>
      <w:bookmarkEnd w:id="1"/>
      <w:bookmarkEnd w:id="2"/>
      <w:bookmarkEnd w:id="3"/>
      <w:bookmarkEnd w:id="4"/>
      <w:bookmarkEnd w:id="5"/>
      <w:bookmarkEnd w:id="6"/>
    </w:p>
    <w:sectPr w:rsidR="00690A29" w:rsidRPr="006F18EC" w:rsidSect="006A17D0">
      <w:footerReference w:type="even" r:id="rId9"/>
      <w:pgSz w:w="11906" w:h="16838" w:code="9"/>
      <w:pgMar w:top="993" w:right="991" w:bottom="1702" w:left="1134" w:header="720" w:footer="3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EDD4C" w14:textId="77777777" w:rsidR="00A627D9" w:rsidRDefault="00A627D9">
      <w:r>
        <w:separator/>
      </w:r>
    </w:p>
  </w:endnote>
  <w:endnote w:type="continuationSeparator" w:id="0">
    <w:p w14:paraId="51044B6E" w14:textId="77777777" w:rsidR="00A627D9" w:rsidRDefault="00A6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596E" w14:textId="77777777" w:rsidR="008A5E0E" w:rsidRDefault="008A5E0E"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9ED596F" w14:textId="77777777" w:rsidR="008A5E0E" w:rsidRDefault="008A5E0E" w:rsidP="007342F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7FCA" w14:textId="77777777" w:rsidR="00A627D9" w:rsidRDefault="00A627D9">
      <w:r>
        <w:separator/>
      </w:r>
    </w:p>
  </w:footnote>
  <w:footnote w:type="continuationSeparator" w:id="0">
    <w:p w14:paraId="460C3749" w14:textId="77777777" w:rsidR="00A627D9" w:rsidRDefault="00A62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15:restartNumberingAfterBreak="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15:restartNumberingAfterBreak="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0DD74D4"/>
    <w:multiLevelType w:val="hybridMultilevel"/>
    <w:tmpl w:val="FF06269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15:restartNumberingAfterBreak="0">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15:restartNumberingAfterBreak="0">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15:restartNumberingAfterBreak="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15:restartNumberingAfterBreak="0">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15:restartNumberingAfterBreak="0">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15:restartNumberingAfterBreak="0">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15:restartNumberingAfterBreak="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3" w15:restartNumberingAfterBreak="0">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4" w15:restartNumberingAfterBreak="0">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15:restartNumberingAfterBreak="0">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6" w15:restartNumberingAfterBreak="0">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15:restartNumberingAfterBreak="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15:restartNumberingAfterBreak="0">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1"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2" w15:restartNumberingAfterBreak="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4" w15:restartNumberingAfterBreak="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5" w15:restartNumberingAfterBreak="0">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7" w15:restartNumberingAfterBreak="0">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9" w15:restartNumberingAfterBreak="0">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0" w15:restartNumberingAfterBreak="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51"/>
  </w:num>
  <w:num w:numId="3">
    <w:abstractNumId w:val="12"/>
  </w:num>
  <w:num w:numId="4">
    <w:abstractNumId w:val="22"/>
  </w:num>
  <w:num w:numId="5">
    <w:abstractNumId w:val="13"/>
  </w:num>
  <w:num w:numId="6">
    <w:abstractNumId w:val="60"/>
  </w:num>
  <w:num w:numId="7">
    <w:abstractNumId w:val="29"/>
  </w:num>
  <w:num w:numId="8">
    <w:abstractNumId w:val="59"/>
  </w:num>
  <w:num w:numId="9">
    <w:abstractNumId w:val="33"/>
  </w:num>
  <w:num w:numId="10">
    <w:abstractNumId w:val="26"/>
  </w:num>
  <w:num w:numId="11">
    <w:abstractNumId w:val="25"/>
  </w:num>
  <w:num w:numId="12">
    <w:abstractNumId w:val="5"/>
  </w:num>
  <w:num w:numId="13">
    <w:abstractNumId w:val="19"/>
  </w:num>
  <w:num w:numId="14">
    <w:abstractNumId w:val="21"/>
  </w:num>
  <w:num w:numId="15">
    <w:abstractNumId w:val="45"/>
  </w:num>
  <w:num w:numId="16">
    <w:abstractNumId w:val="42"/>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num>
  <w:num w:numId="20">
    <w:abstractNumId w:val="28"/>
  </w:num>
  <w:num w:numId="21">
    <w:abstractNumId w:val="24"/>
  </w:num>
  <w:num w:numId="22">
    <w:abstractNumId w:val="38"/>
  </w:num>
  <w:num w:numId="23">
    <w:abstractNumId w:val="14"/>
  </w:num>
  <w:num w:numId="24">
    <w:abstractNumId w:val="10"/>
  </w:num>
  <w:num w:numId="25">
    <w:abstractNumId w:val="34"/>
  </w:num>
  <w:num w:numId="26">
    <w:abstractNumId w:val="7"/>
  </w:num>
  <w:num w:numId="27">
    <w:abstractNumId w:val="58"/>
  </w:num>
  <w:num w:numId="28">
    <w:abstractNumId w:val="35"/>
  </w:num>
  <w:num w:numId="29">
    <w:abstractNumId w:val="49"/>
  </w:num>
  <w:num w:numId="30">
    <w:abstractNumId w:val="47"/>
  </w:num>
  <w:num w:numId="31">
    <w:abstractNumId w:val="31"/>
  </w:num>
  <w:num w:numId="32">
    <w:abstractNumId w:val="43"/>
  </w:num>
  <w:num w:numId="33">
    <w:abstractNumId w:val="30"/>
  </w:num>
  <w:num w:numId="34">
    <w:abstractNumId w:val="16"/>
  </w:num>
  <w:num w:numId="35">
    <w:abstractNumId w:val="48"/>
  </w:num>
  <w:num w:numId="36">
    <w:abstractNumId w:val="53"/>
  </w:num>
  <w:num w:numId="37">
    <w:abstractNumId w:val="18"/>
  </w:num>
  <w:num w:numId="38">
    <w:abstractNumId w:val="23"/>
  </w:num>
  <w:num w:numId="39">
    <w:abstractNumId w:val="6"/>
  </w:num>
  <w:num w:numId="40">
    <w:abstractNumId w:val="44"/>
  </w:num>
  <w:num w:numId="41">
    <w:abstractNumId w:val="9"/>
  </w:num>
  <w:num w:numId="42">
    <w:abstractNumId w:val="41"/>
  </w:num>
  <w:num w:numId="43">
    <w:abstractNumId w:val="56"/>
  </w:num>
  <w:num w:numId="44">
    <w:abstractNumId w:val="32"/>
  </w:num>
  <w:num w:numId="45">
    <w:abstractNumId w:val="27"/>
  </w:num>
  <w:num w:numId="46">
    <w:abstractNumId w:val="11"/>
  </w:num>
  <w:num w:numId="47">
    <w:abstractNumId w:val="52"/>
  </w:num>
  <w:num w:numId="48">
    <w:abstractNumId w:val="36"/>
  </w:num>
  <w:num w:numId="49">
    <w:abstractNumId w:val="17"/>
  </w:num>
  <w:num w:numId="50">
    <w:abstractNumId w:val="39"/>
  </w:num>
  <w:num w:numId="51">
    <w:abstractNumId w:val="40"/>
  </w:num>
  <w:num w:numId="52">
    <w:abstractNumId w:val="55"/>
  </w:num>
  <w:num w:numId="53">
    <w:abstractNumId w:val="50"/>
  </w:num>
  <w:num w:numId="54">
    <w:abstractNumId w:val="37"/>
  </w:num>
  <w:num w:numId="55">
    <w:abstractNumId w:val="57"/>
  </w:num>
  <w:num w:numId="56">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11"/>
    <w:rsid w:val="000008ED"/>
    <w:rsid w:val="00000932"/>
    <w:rsid w:val="00000BA6"/>
    <w:rsid w:val="00000E24"/>
    <w:rsid w:val="00001120"/>
    <w:rsid w:val="0000126B"/>
    <w:rsid w:val="00001D2C"/>
    <w:rsid w:val="00001DF6"/>
    <w:rsid w:val="00001E70"/>
    <w:rsid w:val="000026CE"/>
    <w:rsid w:val="00002E0E"/>
    <w:rsid w:val="000030D9"/>
    <w:rsid w:val="00004054"/>
    <w:rsid w:val="00004366"/>
    <w:rsid w:val="0000436A"/>
    <w:rsid w:val="00004950"/>
    <w:rsid w:val="000050D8"/>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6CE"/>
    <w:rsid w:val="000168DB"/>
    <w:rsid w:val="00016C35"/>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27FED"/>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D16"/>
    <w:rsid w:val="00036E4E"/>
    <w:rsid w:val="000372B4"/>
    <w:rsid w:val="00037524"/>
    <w:rsid w:val="00037BE0"/>
    <w:rsid w:val="000401F6"/>
    <w:rsid w:val="000405AA"/>
    <w:rsid w:val="000405F0"/>
    <w:rsid w:val="00040E40"/>
    <w:rsid w:val="00040EB2"/>
    <w:rsid w:val="000418C3"/>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0D6"/>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6D"/>
    <w:rsid w:val="00077B87"/>
    <w:rsid w:val="00080506"/>
    <w:rsid w:val="00080883"/>
    <w:rsid w:val="00080B75"/>
    <w:rsid w:val="00080C2A"/>
    <w:rsid w:val="00080FD5"/>
    <w:rsid w:val="0008127F"/>
    <w:rsid w:val="00081A06"/>
    <w:rsid w:val="0008201E"/>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28E"/>
    <w:rsid w:val="000E5928"/>
    <w:rsid w:val="000E5E8B"/>
    <w:rsid w:val="000E6213"/>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24C8"/>
    <w:rsid w:val="00104F0B"/>
    <w:rsid w:val="00105173"/>
    <w:rsid w:val="00105CF0"/>
    <w:rsid w:val="00106102"/>
    <w:rsid w:val="00106153"/>
    <w:rsid w:val="001066E9"/>
    <w:rsid w:val="001070CE"/>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1713B"/>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02C"/>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7B9"/>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87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1D4"/>
    <w:rsid w:val="001B33C8"/>
    <w:rsid w:val="001B3FAE"/>
    <w:rsid w:val="001B40DA"/>
    <w:rsid w:val="001B41B0"/>
    <w:rsid w:val="001B41B7"/>
    <w:rsid w:val="001B41B9"/>
    <w:rsid w:val="001B45A7"/>
    <w:rsid w:val="001B4FD7"/>
    <w:rsid w:val="001B5489"/>
    <w:rsid w:val="001B5610"/>
    <w:rsid w:val="001B5EB3"/>
    <w:rsid w:val="001B7098"/>
    <w:rsid w:val="001B7198"/>
    <w:rsid w:val="001B73A9"/>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887"/>
    <w:rsid w:val="001E1A09"/>
    <w:rsid w:val="001E1AD9"/>
    <w:rsid w:val="001E1EC0"/>
    <w:rsid w:val="001E1EEE"/>
    <w:rsid w:val="001E24F5"/>
    <w:rsid w:val="001E2A36"/>
    <w:rsid w:val="001E31F8"/>
    <w:rsid w:val="001E3327"/>
    <w:rsid w:val="001E42AE"/>
    <w:rsid w:val="001E432F"/>
    <w:rsid w:val="001E4BA9"/>
    <w:rsid w:val="001E4BAC"/>
    <w:rsid w:val="001E5402"/>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54C"/>
    <w:rsid w:val="001F375B"/>
    <w:rsid w:val="001F38D0"/>
    <w:rsid w:val="001F38E7"/>
    <w:rsid w:val="001F3D56"/>
    <w:rsid w:val="001F3F51"/>
    <w:rsid w:val="001F4148"/>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57A"/>
    <w:rsid w:val="00210762"/>
    <w:rsid w:val="00211022"/>
    <w:rsid w:val="0021147C"/>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326"/>
    <w:rsid w:val="00214A1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2E4F"/>
    <w:rsid w:val="002236D9"/>
    <w:rsid w:val="002238D7"/>
    <w:rsid w:val="00224310"/>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057"/>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4EC"/>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87"/>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3CB"/>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028C"/>
    <w:rsid w:val="00291142"/>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4D8"/>
    <w:rsid w:val="002C1831"/>
    <w:rsid w:val="002C1AD6"/>
    <w:rsid w:val="002C1B1E"/>
    <w:rsid w:val="002C1DBA"/>
    <w:rsid w:val="002C2C24"/>
    <w:rsid w:val="002C2C2B"/>
    <w:rsid w:val="002C2D42"/>
    <w:rsid w:val="002C33F8"/>
    <w:rsid w:val="002C39AC"/>
    <w:rsid w:val="002C438F"/>
    <w:rsid w:val="002C4A06"/>
    <w:rsid w:val="002C4D2A"/>
    <w:rsid w:val="002C55FF"/>
    <w:rsid w:val="002C585C"/>
    <w:rsid w:val="002C5B2D"/>
    <w:rsid w:val="002C5B36"/>
    <w:rsid w:val="002C5CE8"/>
    <w:rsid w:val="002C5F6B"/>
    <w:rsid w:val="002C6281"/>
    <w:rsid w:val="002C636F"/>
    <w:rsid w:val="002C6981"/>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56C"/>
    <w:rsid w:val="002D7685"/>
    <w:rsid w:val="002D7DBE"/>
    <w:rsid w:val="002E0018"/>
    <w:rsid w:val="002E02ED"/>
    <w:rsid w:val="002E035C"/>
    <w:rsid w:val="002E0A24"/>
    <w:rsid w:val="002E0EFB"/>
    <w:rsid w:val="002E127F"/>
    <w:rsid w:val="002E1B05"/>
    <w:rsid w:val="002E1EAC"/>
    <w:rsid w:val="002E20D5"/>
    <w:rsid w:val="002E2367"/>
    <w:rsid w:val="002E2891"/>
    <w:rsid w:val="002E2A52"/>
    <w:rsid w:val="002E2BF1"/>
    <w:rsid w:val="002E3422"/>
    <w:rsid w:val="002E3649"/>
    <w:rsid w:val="002E3A4D"/>
    <w:rsid w:val="002E3AD6"/>
    <w:rsid w:val="002E3B13"/>
    <w:rsid w:val="002E3F47"/>
    <w:rsid w:val="002E4D2C"/>
    <w:rsid w:val="002E4EBB"/>
    <w:rsid w:val="002E4F91"/>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477"/>
    <w:rsid w:val="003035C3"/>
    <w:rsid w:val="0030388F"/>
    <w:rsid w:val="003039A0"/>
    <w:rsid w:val="00304026"/>
    <w:rsid w:val="003041D7"/>
    <w:rsid w:val="00304308"/>
    <w:rsid w:val="0030438C"/>
    <w:rsid w:val="0030465C"/>
    <w:rsid w:val="003047AB"/>
    <w:rsid w:val="00304978"/>
    <w:rsid w:val="003049B7"/>
    <w:rsid w:val="00304A0F"/>
    <w:rsid w:val="00304DA8"/>
    <w:rsid w:val="003057DA"/>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D70"/>
    <w:rsid w:val="00314E2F"/>
    <w:rsid w:val="003150E4"/>
    <w:rsid w:val="00315291"/>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624"/>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5F78"/>
    <w:rsid w:val="0035607A"/>
    <w:rsid w:val="0035644F"/>
    <w:rsid w:val="003566C3"/>
    <w:rsid w:val="00356B4C"/>
    <w:rsid w:val="0035735A"/>
    <w:rsid w:val="00357822"/>
    <w:rsid w:val="00357F49"/>
    <w:rsid w:val="00360B80"/>
    <w:rsid w:val="0036135A"/>
    <w:rsid w:val="0036186A"/>
    <w:rsid w:val="0036193C"/>
    <w:rsid w:val="00361E9D"/>
    <w:rsid w:val="00362107"/>
    <w:rsid w:val="0036237D"/>
    <w:rsid w:val="0036248F"/>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49F"/>
    <w:rsid w:val="0037395E"/>
    <w:rsid w:val="0037405F"/>
    <w:rsid w:val="0037470E"/>
    <w:rsid w:val="003749E0"/>
    <w:rsid w:val="00374EAF"/>
    <w:rsid w:val="00374FF0"/>
    <w:rsid w:val="0037521D"/>
    <w:rsid w:val="00375D72"/>
    <w:rsid w:val="00376284"/>
    <w:rsid w:val="0037670C"/>
    <w:rsid w:val="003778AB"/>
    <w:rsid w:val="00380518"/>
    <w:rsid w:val="003809FB"/>
    <w:rsid w:val="00380B4D"/>
    <w:rsid w:val="00380C39"/>
    <w:rsid w:val="0038138A"/>
    <w:rsid w:val="00382227"/>
    <w:rsid w:val="00382E94"/>
    <w:rsid w:val="0038318A"/>
    <w:rsid w:val="00383871"/>
    <w:rsid w:val="003840A2"/>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30F"/>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6892"/>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554"/>
    <w:rsid w:val="003E682D"/>
    <w:rsid w:val="003E68C9"/>
    <w:rsid w:val="003E6B3B"/>
    <w:rsid w:val="003E731D"/>
    <w:rsid w:val="003E73F5"/>
    <w:rsid w:val="003E7DF1"/>
    <w:rsid w:val="003E7E61"/>
    <w:rsid w:val="003E7EDE"/>
    <w:rsid w:val="003F000C"/>
    <w:rsid w:val="003F062E"/>
    <w:rsid w:val="003F28A0"/>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1047"/>
    <w:rsid w:val="0040212C"/>
    <w:rsid w:val="00402288"/>
    <w:rsid w:val="004023CC"/>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9CB"/>
    <w:rsid w:val="00432D47"/>
    <w:rsid w:val="0043339E"/>
    <w:rsid w:val="00434655"/>
    <w:rsid w:val="00435CD0"/>
    <w:rsid w:val="00435CD9"/>
    <w:rsid w:val="0043660B"/>
    <w:rsid w:val="00436708"/>
    <w:rsid w:val="004371CF"/>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56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2C8"/>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B42"/>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20B8"/>
    <w:rsid w:val="00492528"/>
    <w:rsid w:val="00492B1C"/>
    <w:rsid w:val="00492BDE"/>
    <w:rsid w:val="00492E52"/>
    <w:rsid w:val="00492F6D"/>
    <w:rsid w:val="0049394D"/>
    <w:rsid w:val="00493C02"/>
    <w:rsid w:val="00493DD7"/>
    <w:rsid w:val="00493E26"/>
    <w:rsid w:val="00493F40"/>
    <w:rsid w:val="00493F6C"/>
    <w:rsid w:val="00494947"/>
    <w:rsid w:val="00494F39"/>
    <w:rsid w:val="00495328"/>
    <w:rsid w:val="004959B5"/>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04D"/>
    <w:rsid w:val="004A43FC"/>
    <w:rsid w:val="004A46CC"/>
    <w:rsid w:val="004A5471"/>
    <w:rsid w:val="004A56AD"/>
    <w:rsid w:val="004A5A17"/>
    <w:rsid w:val="004A5D6C"/>
    <w:rsid w:val="004A5F47"/>
    <w:rsid w:val="004A6633"/>
    <w:rsid w:val="004A66D3"/>
    <w:rsid w:val="004A7BDA"/>
    <w:rsid w:val="004A7F6F"/>
    <w:rsid w:val="004B003A"/>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5EB"/>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7170"/>
    <w:rsid w:val="004D7F02"/>
    <w:rsid w:val="004E0108"/>
    <w:rsid w:val="004E0234"/>
    <w:rsid w:val="004E0AB6"/>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7B"/>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51E"/>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D26"/>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294"/>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6DC"/>
    <w:rsid w:val="0056274B"/>
    <w:rsid w:val="00562D2B"/>
    <w:rsid w:val="00562E9C"/>
    <w:rsid w:val="0056328F"/>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4BE"/>
    <w:rsid w:val="005727DE"/>
    <w:rsid w:val="00573102"/>
    <w:rsid w:val="005735C1"/>
    <w:rsid w:val="00573A1F"/>
    <w:rsid w:val="005745DD"/>
    <w:rsid w:val="0057486F"/>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69"/>
    <w:rsid w:val="005949EB"/>
    <w:rsid w:val="00594CC3"/>
    <w:rsid w:val="005952F7"/>
    <w:rsid w:val="00595D2D"/>
    <w:rsid w:val="00596F43"/>
    <w:rsid w:val="005974D5"/>
    <w:rsid w:val="005A0C00"/>
    <w:rsid w:val="005A15D8"/>
    <w:rsid w:val="005A18C1"/>
    <w:rsid w:val="005A1A1E"/>
    <w:rsid w:val="005A22D4"/>
    <w:rsid w:val="005A22F8"/>
    <w:rsid w:val="005A23B0"/>
    <w:rsid w:val="005A264F"/>
    <w:rsid w:val="005A2AA1"/>
    <w:rsid w:val="005A2E58"/>
    <w:rsid w:val="005A2F64"/>
    <w:rsid w:val="005A42D5"/>
    <w:rsid w:val="005A4CA7"/>
    <w:rsid w:val="005A4E38"/>
    <w:rsid w:val="005A4FBB"/>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B5B2E"/>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7E8"/>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6"/>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778"/>
    <w:rsid w:val="005F7EAD"/>
    <w:rsid w:val="00600A52"/>
    <w:rsid w:val="00600E9A"/>
    <w:rsid w:val="006019C6"/>
    <w:rsid w:val="00602A37"/>
    <w:rsid w:val="00602BA5"/>
    <w:rsid w:val="00602E3E"/>
    <w:rsid w:val="00602E47"/>
    <w:rsid w:val="00602E8A"/>
    <w:rsid w:val="00602F83"/>
    <w:rsid w:val="0060332E"/>
    <w:rsid w:val="00603947"/>
    <w:rsid w:val="00603CF3"/>
    <w:rsid w:val="0060462D"/>
    <w:rsid w:val="00605259"/>
    <w:rsid w:val="006052D8"/>
    <w:rsid w:val="00605964"/>
    <w:rsid w:val="00605991"/>
    <w:rsid w:val="00605EE6"/>
    <w:rsid w:val="00606342"/>
    <w:rsid w:val="00607083"/>
    <w:rsid w:val="00607294"/>
    <w:rsid w:val="00607DFB"/>
    <w:rsid w:val="00607E2B"/>
    <w:rsid w:val="00607FC7"/>
    <w:rsid w:val="0061054E"/>
    <w:rsid w:val="00610927"/>
    <w:rsid w:val="0061092E"/>
    <w:rsid w:val="00610BB8"/>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E3A"/>
    <w:rsid w:val="00620656"/>
    <w:rsid w:val="006209F6"/>
    <w:rsid w:val="0062210A"/>
    <w:rsid w:val="00622273"/>
    <w:rsid w:val="006224E4"/>
    <w:rsid w:val="00622591"/>
    <w:rsid w:val="00622769"/>
    <w:rsid w:val="00622E66"/>
    <w:rsid w:val="00622F1B"/>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832"/>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3C01"/>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716"/>
    <w:rsid w:val="00677AB4"/>
    <w:rsid w:val="00677CA9"/>
    <w:rsid w:val="00677D96"/>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3B4B"/>
    <w:rsid w:val="00693D69"/>
    <w:rsid w:val="00694328"/>
    <w:rsid w:val="0069481D"/>
    <w:rsid w:val="00695AFA"/>
    <w:rsid w:val="00696168"/>
    <w:rsid w:val="0069648C"/>
    <w:rsid w:val="00696FF6"/>
    <w:rsid w:val="00697492"/>
    <w:rsid w:val="0069769F"/>
    <w:rsid w:val="006979D4"/>
    <w:rsid w:val="006A00EB"/>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0EA9"/>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41D"/>
    <w:rsid w:val="006E4861"/>
    <w:rsid w:val="006E56EA"/>
    <w:rsid w:val="006E5F07"/>
    <w:rsid w:val="006E63E3"/>
    <w:rsid w:val="006E643B"/>
    <w:rsid w:val="006E6454"/>
    <w:rsid w:val="006E6523"/>
    <w:rsid w:val="006E6CBE"/>
    <w:rsid w:val="006E6E4D"/>
    <w:rsid w:val="006E7B8F"/>
    <w:rsid w:val="006E7FD6"/>
    <w:rsid w:val="006F0557"/>
    <w:rsid w:val="006F0A93"/>
    <w:rsid w:val="006F1017"/>
    <w:rsid w:val="006F18EC"/>
    <w:rsid w:val="006F1B33"/>
    <w:rsid w:val="006F1DC9"/>
    <w:rsid w:val="006F2239"/>
    <w:rsid w:val="006F2DAA"/>
    <w:rsid w:val="006F3449"/>
    <w:rsid w:val="006F369A"/>
    <w:rsid w:val="006F4178"/>
    <w:rsid w:val="006F4413"/>
    <w:rsid w:val="006F4871"/>
    <w:rsid w:val="006F5186"/>
    <w:rsid w:val="006F6103"/>
    <w:rsid w:val="006F643D"/>
    <w:rsid w:val="006F6600"/>
    <w:rsid w:val="006F6CDB"/>
    <w:rsid w:val="006F703D"/>
    <w:rsid w:val="006F7451"/>
    <w:rsid w:val="006F77C8"/>
    <w:rsid w:val="006F7845"/>
    <w:rsid w:val="006F7C55"/>
    <w:rsid w:val="006F7CF8"/>
    <w:rsid w:val="00700282"/>
    <w:rsid w:val="00700A0D"/>
    <w:rsid w:val="00700C57"/>
    <w:rsid w:val="00700CE6"/>
    <w:rsid w:val="0070121F"/>
    <w:rsid w:val="0070122F"/>
    <w:rsid w:val="007014FB"/>
    <w:rsid w:val="007016EF"/>
    <w:rsid w:val="00701788"/>
    <w:rsid w:val="00701878"/>
    <w:rsid w:val="00701F58"/>
    <w:rsid w:val="007026C3"/>
    <w:rsid w:val="007029F5"/>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A3D"/>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E1A"/>
    <w:rsid w:val="00731FAC"/>
    <w:rsid w:val="00731FCF"/>
    <w:rsid w:val="007322FB"/>
    <w:rsid w:val="0073280D"/>
    <w:rsid w:val="00733120"/>
    <w:rsid w:val="00733685"/>
    <w:rsid w:val="00733826"/>
    <w:rsid w:val="007342F8"/>
    <w:rsid w:val="0073441B"/>
    <w:rsid w:val="00734760"/>
    <w:rsid w:val="00734BAA"/>
    <w:rsid w:val="00735322"/>
    <w:rsid w:val="00735447"/>
    <w:rsid w:val="007356D3"/>
    <w:rsid w:val="007359C1"/>
    <w:rsid w:val="00736697"/>
    <w:rsid w:val="00736CE8"/>
    <w:rsid w:val="00736E2B"/>
    <w:rsid w:val="007373F3"/>
    <w:rsid w:val="00737900"/>
    <w:rsid w:val="00740849"/>
    <w:rsid w:val="00740CE8"/>
    <w:rsid w:val="007415A0"/>
    <w:rsid w:val="00741716"/>
    <w:rsid w:val="00741B29"/>
    <w:rsid w:val="00741BCF"/>
    <w:rsid w:val="00742718"/>
    <w:rsid w:val="00743DEA"/>
    <w:rsid w:val="00743F77"/>
    <w:rsid w:val="00744BD4"/>
    <w:rsid w:val="007450EA"/>
    <w:rsid w:val="00745344"/>
    <w:rsid w:val="00745C39"/>
    <w:rsid w:val="0074718D"/>
    <w:rsid w:val="00747337"/>
    <w:rsid w:val="0074739E"/>
    <w:rsid w:val="007479BE"/>
    <w:rsid w:val="00747A03"/>
    <w:rsid w:val="00747F6B"/>
    <w:rsid w:val="007509E2"/>
    <w:rsid w:val="00751277"/>
    <w:rsid w:val="00751827"/>
    <w:rsid w:val="00752031"/>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66"/>
    <w:rsid w:val="00760AAF"/>
    <w:rsid w:val="00762195"/>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320"/>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6D08"/>
    <w:rsid w:val="0077751C"/>
    <w:rsid w:val="0077780D"/>
    <w:rsid w:val="00777C39"/>
    <w:rsid w:val="00780CFB"/>
    <w:rsid w:val="00780E2F"/>
    <w:rsid w:val="00781049"/>
    <w:rsid w:val="007815EC"/>
    <w:rsid w:val="00781820"/>
    <w:rsid w:val="0078197E"/>
    <w:rsid w:val="007832B4"/>
    <w:rsid w:val="00783890"/>
    <w:rsid w:val="00784D6A"/>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4EE7"/>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91"/>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820"/>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31A6"/>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E7BEA"/>
    <w:rsid w:val="007F09B7"/>
    <w:rsid w:val="007F09EC"/>
    <w:rsid w:val="007F0D8F"/>
    <w:rsid w:val="007F1347"/>
    <w:rsid w:val="007F1402"/>
    <w:rsid w:val="007F1589"/>
    <w:rsid w:val="007F160C"/>
    <w:rsid w:val="007F2914"/>
    <w:rsid w:val="007F2A26"/>
    <w:rsid w:val="007F2D76"/>
    <w:rsid w:val="007F34F4"/>
    <w:rsid w:val="007F376C"/>
    <w:rsid w:val="007F3DA9"/>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07F"/>
    <w:rsid w:val="008033E8"/>
    <w:rsid w:val="008034EA"/>
    <w:rsid w:val="00803631"/>
    <w:rsid w:val="00803794"/>
    <w:rsid w:val="008038C7"/>
    <w:rsid w:val="008045EB"/>
    <w:rsid w:val="00804606"/>
    <w:rsid w:val="00804739"/>
    <w:rsid w:val="00804826"/>
    <w:rsid w:val="00804E70"/>
    <w:rsid w:val="00805A1B"/>
    <w:rsid w:val="0080632A"/>
    <w:rsid w:val="008067B9"/>
    <w:rsid w:val="00807371"/>
    <w:rsid w:val="00807773"/>
    <w:rsid w:val="008077B3"/>
    <w:rsid w:val="00807B50"/>
    <w:rsid w:val="00807E26"/>
    <w:rsid w:val="00810140"/>
    <w:rsid w:val="00810830"/>
    <w:rsid w:val="00810D4B"/>
    <w:rsid w:val="0081149E"/>
    <w:rsid w:val="0081194C"/>
    <w:rsid w:val="00811F66"/>
    <w:rsid w:val="00811F8B"/>
    <w:rsid w:val="00812851"/>
    <w:rsid w:val="008128A3"/>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4CC0"/>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31EB"/>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A6"/>
    <w:rsid w:val="00877872"/>
    <w:rsid w:val="00877CC4"/>
    <w:rsid w:val="008801B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0EA8"/>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22"/>
    <w:rsid w:val="008A3B9F"/>
    <w:rsid w:val="008A3F7E"/>
    <w:rsid w:val="008A47B2"/>
    <w:rsid w:val="008A545A"/>
    <w:rsid w:val="008A5C95"/>
    <w:rsid w:val="008A5E0E"/>
    <w:rsid w:val="008A6395"/>
    <w:rsid w:val="008A66F8"/>
    <w:rsid w:val="008A6C33"/>
    <w:rsid w:val="008A7621"/>
    <w:rsid w:val="008A790B"/>
    <w:rsid w:val="008A79B6"/>
    <w:rsid w:val="008B11CC"/>
    <w:rsid w:val="008B1530"/>
    <w:rsid w:val="008B1B6A"/>
    <w:rsid w:val="008B2573"/>
    <w:rsid w:val="008B2A7D"/>
    <w:rsid w:val="008B2E60"/>
    <w:rsid w:val="008B3D51"/>
    <w:rsid w:val="008B3F7B"/>
    <w:rsid w:val="008B424D"/>
    <w:rsid w:val="008B4C8D"/>
    <w:rsid w:val="008B5025"/>
    <w:rsid w:val="008B53A3"/>
    <w:rsid w:val="008B5B2F"/>
    <w:rsid w:val="008B6010"/>
    <w:rsid w:val="008B605C"/>
    <w:rsid w:val="008B67DB"/>
    <w:rsid w:val="008B68C4"/>
    <w:rsid w:val="008B765F"/>
    <w:rsid w:val="008B7A5F"/>
    <w:rsid w:val="008C065A"/>
    <w:rsid w:val="008C0AED"/>
    <w:rsid w:val="008C0CCA"/>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CFC"/>
    <w:rsid w:val="008D0D5A"/>
    <w:rsid w:val="008D10C4"/>
    <w:rsid w:val="008D114D"/>
    <w:rsid w:val="008D1AE1"/>
    <w:rsid w:val="008D1E6E"/>
    <w:rsid w:val="008D20D1"/>
    <w:rsid w:val="008D2242"/>
    <w:rsid w:val="008D244F"/>
    <w:rsid w:val="008D2A3A"/>
    <w:rsid w:val="008D30F7"/>
    <w:rsid w:val="008D3132"/>
    <w:rsid w:val="008D32B2"/>
    <w:rsid w:val="008D3BE0"/>
    <w:rsid w:val="008D4764"/>
    <w:rsid w:val="008D4777"/>
    <w:rsid w:val="008D4B3B"/>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4080"/>
    <w:rsid w:val="0091442C"/>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CB9"/>
    <w:rsid w:val="00922EF2"/>
    <w:rsid w:val="00924516"/>
    <w:rsid w:val="0092452D"/>
    <w:rsid w:val="00924A74"/>
    <w:rsid w:val="00924B6E"/>
    <w:rsid w:val="00924DA2"/>
    <w:rsid w:val="00924E2A"/>
    <w:rsid w:val="009251F4"/>
    <w:rsid w:val="009255EF"/>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37BCA"/>
    <w:rsid w:val="0094031F"/>
    <w:rsid w:val="0094128D"/>
    <w:rsid w:val="009417CF"/>
    <w:rsid w:val="009418F4"/>
    <w:rsid w:val="009419E3"/>
    <w:rsid w:val="0094202E"/>
    <w:rsid w:val="0094294E"/>
    <w:rsid w:val="00942F7E"/>
    <w:rsid w:val="00943158"/>
    <w:rsid w:val="009435C6"/>
    <w:rsid w:val="009436EF"/>
    <w:rsid w:val="0094389F"/>
    <w:rsid w:val="009439AA"/>
    <w:rsid w:val="009439CF"/>
    <w:rsid w:val="00943D3E"/>
    <w:rsid w:val="00943DDF"/>
    <w:rsid w:val="009440D3"/>
    <w:rsid w:val="00944251"/>
    <w:rsid w:val="00944EBF"/>
    <w:rsid w:val="00944F52"/>
    <w:rsid w:val="00945033"/>
    <w:rsid w:val="00946062"/>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6E4"/>
    <w:rsid w:val="00956B50"/>
    <w:rsid w:val="00956EA3"/>
    <w:rsid w:val="00956FF4"/>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2FD"/>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29E"/>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4DB5"/>
    <w:rsid w:val="009B550D"/>
    <w:rsid w:val="009B5CFC"/>
    <w:rsid w:val="009B6092"/>
    <w:rsid w:val="009B6217"/>
    <w:rsid w:val="009B66F5"/>
    <w:rsid w:val="009B6FFD"/>
    <w:rsid w:val="009B7091"/>
    <w:rsid w:val="009B75F3"/>
    <w:rsid w:val="009B7B23"/>
    <w:rsid w:val="009C08B5"/>
    <w:rsid w:val="009C0C9A"/>
    <w:rsid w:val="009C1351"/>
    <w:rsid w:val="009C1963"/>
    <w:rsid w:val="009C1973"/>
    <w:rsid w:val="009C1CD5"/>
    <w:rsid w:val="009C3165"/>
    <w:rsid w:val="009C3226"/>
    <w:rsid w:val="009C362C"/>
    <w:rsid w:val="009C3AE8"/>
    <w:rsid w:val="009C3DF6"/>
    <w:rsid w:val="009C3E90"/>
    <w:rsid w:val="009C3EE0"/>
    <w:rsid w:val="009C43B2"/>
    <w:rsid w:val="009C46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48FC"/>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6E65"/>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275"/>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2A1"/>
    <w:rsid w:val="00A154BA"/>
    <w:rsid w:val="00A15936"/>
    <w:rsid w:val="00A15BC8"/>
    <w:rsid w:val="00A15C0A"/>
    <w:rsid w:val="00A16759"/>
    <w:rsid w:val="00A17828"/>
    <w:rsid w:val="00A17AB8"/>
    <w:rsid w:val="00A17B9A"/>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5575"/>
    <w:rsid w:val="00A36091"/>
    <w:rsid w:val="00A36749"/>
    <w:rsid w:val="00A36D50"/>
    <w:rsid w:val="00A37503"/>
    <w:rsid w:val="00A37673"/>
    <w:rsid w:val="00A37AC7"/>
    <w:rsid w:val="00A400BF"/>
    <w:rsid w:val="00A40593"/>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2701"/>
    <w:rsid w:val="00A627D9"/>
    <w:rsid w:val="00A62ED7"/>
    <w:rsid w:val="00A6329B"/>
    <w:rsid w:val="00A634E2"/>
    <w:rsid w:val="00A63C82"/>
    <w:rsid w:val="00A64201"/>
    <w:rsid w:val="00A64502"/>
    <w:rsid w:val="00A64508"/>
    <w:rsid w:val="00A64F1F"/>
    <w:rsid w:val="00A65941"/>
    <w:rsid w:val="00A6603B"/>
    <w:rsid w:val="00A66BBA"/>
    <w:rsid w:val="00A66D51"/>
    <w:rsid w:val="00A6712F"/>
    <w:rsid w:val="00A67719"/>
    <w:rsid w:val="00A67DC8"/>
    <w:rsid w:val="00A701E6"/>
    <w:rsid w:val="00A709FF"/>
    <w:rsid w:val="00A70D40"/>
    <w:rsid w:val="00A715A6"/>
    <w:rsid w:val="00A71F10"/>
    <w:rsid w:val="00A72021"/>
    <w:rsid w:val="00A7258B"/>
    <w:rsid w:val="00A72AE8"/>
    <w:rsid w:val="00A72B96"/>
    <w:rsid w:val="00A73696"/>
    <w:rsid w:val="00A73BF0"/>
    <w:rsid w:val="00A73C93"/>
    <w:rsid w:val="00A742DB"/>
    <w:rsid w:val="00A74AAA"/>
    <w:rsid w:val="00A74C80"/>
    <w:rsid w:val="00A74E91"/>
    <w:rsid w:val="00A754CC"/>
    <w:rsid w:val="00A756BE"/>
    <w:rsid w:val="00A75C7D"/>
    <w:rsid w:val="00A76026"/>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4C98"/>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EF9"/>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2C9"/>
    <w:rsid w:val="00AD2456"/>
    <w:rsid w:val="00AD3096"/>
    <w:rsid w:val="00AD322B"/>
    <w:rsid w:val="00AD32EE"/>
    <w:rsid w:val="00AD39EE"/>
    <w:rsid w:val="00AD411F"/>
    <w:rsid w:val="00AD4E50"/>
    <w:rsid w:val="00AD5050"/>
    <w:rsid w:val="00AD50FF"/>
    <w:rsid w:val="00AD5928"/>
    <w:rsid w:val="00AD5DA1"/>
    <w:rsid w:val="00AD655E"/>
    <w:rsid w:val="00AD77A4"/>
    <w:rsid w:val="00AD7D25"/>
    <w:rsid w:val="00AE052A"/>
    <w:rsid w:val="00AE0B12"/>
    <w:rsid w:val="00AE0D42"/>
    <w:rsid w:val="00AE1B4C"/>
    <w:rsid w:val="00AE2A28"/>
    <w:rsid w:val="00AE2CF8"/>
    <w:rsid w:val="00AE2D2B"/>
    <w:rsid w:val="00AE35A1"/>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1764"/>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89B"/>
    <w:rsid w:val="00B01FD6"/>
    <w:rsid w:val="00B0251A"/>
    <w:rsid w:val="00B02603"/>
    <w:rsid w:val="00B03C7A"/>
    <w:rsid w:val="00B03DFC"/>
    <w:rsid w:val="00B03FE5"/>
    <w:rsid w:val="00B042BC"/>
    <w:rsid w:val="00B04A0C"/>
    <w:rsid w:val="00B05065"/>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2738"/>
    <w:rsid w:val="00B13803"/>
    <w:rsid w:val="00B13D6D"/>
    <w:rsid w:val="00B1548B"/>
    <w:rsid w:val="00B15673"/>
    <w:rsid w:val="00B157C0"/>
    <w:rsid w:val="00B159E2"/>
    <w:rsid w:val="00B15EC9"/>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641"/>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24"/>
    <w:rsid w:val="00B720BC"/>
    <w:rsid w:val="00B72119"/>
    <w:rsid w:val="00B72159"/>
    <w:rsid w:val="00B723B2"/>
    <w:rsid w:val="00B725F5"/>
    <w:rsid w:val="00B7267F"/>
    <w:rsid w:val="00B73240"/>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2EC"/>
    <w:rsid w:val="00B85C15"/>
    <w:rsid w:val="00B864C9"/>
    <w:rsid w:val="00B86AC3"/>
    <w:rsid w:val="00B876C4"/>
    <w:rsid w:val="00B877BB"/>
    <w:rsid w:val="00B87A6F"/>
    <w:rsid w:val="00B90383"/>
    <w:rsid w:val="00B91404"/>
    <w:rsid w:val="00B91727"/>
    <w:rsid w:val="00B91B04"/>
    <w:rsid w:val="00B9205E"/>
    <w:rsid w:val="00B92133"/>
    <w:rsid w:val="00B92396"/>
    <w:rsid w:val="00B92891"/>
    <w:rsid w:val="00B9394D"/>
    <w:rsid w:val="00B93A95"/>
    <w:rsid w:val="00B93BA9"/>
    <w:rsid w:val="00B93BE2"/>
    <w:rsid w:val="00B9413C"/>
    <w:rsid w:val="00B94261"/>
    <w:rsid w:val="00B944EE"/>
    <w:rsid w:val="00B9451A"/>
    <w:rsid w:val="00B9590E"/>
    <w:rsid w:val="00B959BB"/>
    <w:rsid w:val="00B95EB3"/>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269"/>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02B"/>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2D41"/>
    <w:rsid w:val="00BD308D"/>
    <w:rsid w:val="00BD3114"/>
    <w:rsid w:val="00BD399C"/>
    <w:rsid w:val="00BD466A"/>
    <w:rsid w:val="00BD4670"/>
    <w:rsid w:val="00BD4C27"/>
    <w:rsid w:val="00BD4F54"/>
    <w:rsid w:val="00BD5280"/>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9DE"/>
    <w:rsid w:val="00BE6A39"/>
    <w:rsid w:val="00BE6D27"/>
    <w:rsid w:val="00BE6DE2"/>
    <w:rsid w:val="00BE7D0A"/>
    <w:rsid w:val="00BE7E4D"/>
    <w:rsid w:val="00BE7FB6"/>
    <w:rsid w:val="00BF0296"/>
    <w:rsid w:val="00BF0E8B"/>
    <w:rsid w:val="00BF1260"/>
    <w:rsid w:val="00BF146C"/>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2A4"/>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5A8"/>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6E6F"/>
    <w:rsid w:val="00C37806"/>
    <w:rsid w:val="00C37F18"/>
    <w:rsid w:val="00C37FB1"/>
    <w:rsid w:val="00C40C0B"/>
    <w:rsid w:val="00C40C65"/>
    <w:rsid w:val="00C40F3D"/>
    <w:rsid w:val="00C419CB"/>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9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1DC5"/>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5BCF"/>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2CD"/>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1DB4"/>
    <w:rsid w:val="00CB27F3"/>
    <w:rsid w:val="00CB2988"/>
    <w:rsid w:val="00CB2D4D"/>
    <w:rsid w:val="00CB2EF0"/>
    <w:rsid w:val="00CB3619"/>
    <w:rsid w:val="00CB3797"/>
    <w:rsid w:val="00CB3D71"/>
    <w:rsid w:val="00CB4197"/>
    <w:rsid w:val="00CB45B9"/>
    <w:rsid w:val="00CB4926"/>
    <w:rsid w:val="00CB4D1A"/>
    <w:rsid w:val="00CB4E05"/>
    <w:rsid w:val="00CB5963"/>
    <w:rsid w:val="00CB5B17"/>
    <w:rsid w:val="00CB5E5B"/>
    <w:rsid w:val="00CB604B"/>
    <w:rsid w:val="00CB629F"/>
    <w:rsid w:val="00CB68B2"/>
    <w:rsid w:val="00CB6A0D"/>
    <w:rsid w:val="00CB6A37"/>
    <w:rsid w:val="00CB73F4"/>
    <w:rsid w:val="00CB797F"/>
    <w:rsid w:val="00CC052D"/>
    <w:rsid w:val="00CC0A92"/>
    <w:rsid w:val="00CC0ABF"/>
    <w:rsid w:val="00CC0B90"/>
    <w:rsid w:val="00CC0C83"/>
    <w:rsid w:val="00CC1230"/>
    <w:rsid w:val="00CC1B46"/>
    <w:rsid w:val="00CC1C0A"/>
    <w:rsid w:val="00CC2927"/>
    <w:rsid w:val="00CC2EDA"/>
    <w:rsid w:val="00CC301C"/>
    <w:rsid w:val="00CC3478"/>
    <w:rsid w:val="00CC37C1"/>
    <w:rsid w:val="00CC3B29"/>
    <w:rsid w:val="00CC3D1D"/>
    <w:rsid w:val="00CC3F70"/>
    <w:rsid w:val="00CC405B"/>
    <w:rsid w:val="00CC4693"/>
    <w:rsid w:val="00CC5103"/>
    <w:rsid w:val="00CC617A"/>
    <w:rsid w:val="00CC61C1"/>
    <w:rsid w:val="00CC621A"/>
    <w:rsid w:val="00CC652F"/>
    <w:rsid w:val="00CC6AF2"/>
    <w:rsid w:val="00CC746E"/>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367"/>
    <w:rsid w:val="00CE74D6"/>
    <w:rsid w:val="00CE77C1"/>
    <w:rsid w:val="00CE7B3A"/>
    <w:rsid w:val="00CE7F3E"/>
    <w:rsid w:val="00CF00C1"/>
    <w:rsid w:val="00CF00FC"/>
    <w:rsid w:val="00CF07B4"/>
    <w:rsid w:val="00CF0BDA"/>
    <w:rsid w:val="00CF0BDB"/>
    <w:rsid w:val="00CF1CD5"/>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2733"/>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06B"/>
    <w:rsid w:val="00D2096F"/>
    <w:rsid w:val="00D209E9"/>
    <w:rsid w:val="00D2147D"/>
    <w:rsid w:val="00D21DCF"/>
    <w:rsid w:val="00D21DDD"/>
    <w:rsid w:val="00D2210F"/>
    <w:rsid w:val="00D228D4"/>
    <w:rsid w:val="00D2314C"/>
    <w:rsid w:val="00D23A58"/>
    <w:rsid w:val="00D24765"/>
    <w:rsid w:val="00D24836"/>
    <w:rsid w:val="00D2539E"/>
    <w:rsid w:val="00D25F22"/>
    <w:rsid w:val="00D26366"/>
    <w:rsid w:val="00D2644C"/>
    <w:rsid w:val="00D266F8"/>
    <w:rsid w:val="00D26AB5"/>
    <w:rsid w:val="00D27440"/>
    <w:rsid w:val="00D3029C"/>
    <w:rsid w:val="00D306BC"/>
    <w:rsid w:val="00D30743"/>
    <w:rsid w:val="00D308E2"/>
    <w:rsid w:val="00D31DB7"/>
    <w:rsid w:val="00D32257"/>
    <w:rsid w:val="00D32560"/>
    <w:rsid w:val="00D325EB"/>
    <w:rsid w:val="00D33B67"/>
    <w:rsid w:val="00D34660"/>
    <w:rsid w:val="00D34863"/>
    <w:rsid w:val="00D34A89"/>
    <w:rsid w:val="00D35231"/>
    <w:rsid w:val="00D35CD4"/>
    <w:rsid w:val="00D35CF6"/>
    <w:rsid w:val="00D35FF9"/>
    <w:rsid w:val="00D361EA"/>
    <w:rsid w:val="00D364AD"/>
    <w:rsid w:val="00D368F8"/>
    <w:rsid w:val="00D36F9F"/>
    <w:rsid w:val="00D37312"/>
    <w:rsid w:val="00D37D00"/>
    <w:rsid w:val="00D41245"/>
    <w:rsid w:val="00D41459"/>
    <w:rsid w:val="00D41497"/>
    <w:rsid w:val="00D4194C"/>
    <w:rsid w:val="00D41978"/>
    <w:rsid w:val="00D41B7C"/>
    <w:rsid w:val="00D4287E"/>
    <w:rsid w:val="00D42FC4"/>
    <w:rsid w:val="00D436B7"/>
    <w:rsid w:val="00D4370F"/>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996"/>
    <w:rsid w:val="00D52ED0"/>
    <w:rsid w:val="00D531CA"/>
    <w:rsid w:val="00D5339B"/>
    <w:rsid w:val="00D5372E"/>
    <w:rsid w:val="00D53864"/>
    <w:rsid w:val="00D54061"/>
    <w:rsid w:val="00D54237"/>
    <w:rsid w:val="00D54325"/>
    <w:rsid w:val="00D54397"/>
    <w:rsid w:val="00D545B8"/>
    <w:rsid w:val="00D548FE"/>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BEC"/>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54F"/>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42A"/>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16B5"/>
    <w:rsid w:val="00DA2967"/>
    <w:rsid w:val="00DA2B34"/>
    <w:rsid w:val="00DA30EF"/>
    <w:rsid w:val="00DA3AC4"/>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61B"/>
    <w:rsid w:val="00DB39A2"/>
    <w:rsid w:val="00DB3BD0"/>
    <w:rsid w:val="00DB3CEF"/>
    <w:rsid w:val="00DB4257"/>
    <w:rsid w:val="00DB4BDA"/>
    <w:rsid w:val="00DB4D11"/>
    <w:rsid w:val="00DB5925"/>
    <w:rsid w:val="00DB64C2"/>
    <w:rsid w:val="00DB675A"/>
    <w:rsid w:val="00DB737D"/>
    <w:rsid w:val="00DB798E"/>
    <w:rsid w:val="00DB7E0C"/>
    <w:rsid w:val="00DC02A5"/>
    <w:rsid w:val="00DC06CC"/>
    <w:rsid w:val="00DC0790"/>
    <w:rsid w:val="00DC090B"/>
    <w:rsid w:val="00DC1740"/>
    <w:rsid w:val="00DC1A15"/>
    <w:rsid w:val="00DC1B17"/>
    <w:rsid w:val="00DC1CC3"/>
    <w:rsid w:val="00DC21BA"/>
    <w:rsid w:val="00DC2413"/>
    <w:rsid w:val="00DC2AA0"/>
    <w:rsid w:val="00DC2D09"/>
    <w:rsid w:val="00DC3A30"/>
    <w:rsid w:val="00DC3B59"/>
    <w:rsid w:val="00DC3BEC"/>
    <w:rsid w:val="00DC48F8"/>
    <w:rsid w:val="00DC50A7"/>
    <w:rsid w:val="00DC545D"/>
    <w:rsid w:val="00DC5A00"/>
    <w:rsid w:val="00DC5A46"/>
    <w:rsid w:val="00DC6052"/>
    <w:rsid w:val="00DC67D7"/>
    <w:rsid w:val="00DC6E41"/>
    <w:rsid w:val="00DD01D7"/>
    <w:rsid w:val="00DD02B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677"/>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AD"/>
    <w:rsid w:val="00E012FD"/>
    <w:rsid w:val="00E017B0"/>
    <w:rsid w:val="00E01DB3"/>
    <w:rsid w:val="00E022F3"/>
    <w:rsid w:val="00E025CE"/>
    <w:rsid w:val="00E02754"/>
    <w:rsid w:val="00E0337B"/>
    <w:rsid w:val="00E033A1"/>
    <w:rsid w:val="00E037A6"/>
    <w:rsid w:val="00E03A0C"/>
    <w:rsid w:val="00E046E9"/>
    <w:rsid w:val="00E04C3B"/>
    <w:rsid w:val="00E050C5"/>
    <w:rsid w:val="00E052C5"/>
    <w:rsid w:val="00E054CB"/>
    <w:rsid w:val="00E0591F"/>
    <w:rsid w:val="00E059EE"/>
    <w:rsid w:val="00E05BC3"/>
    <w:rsid w:val="00E06555"/>
    <w:rsid w:val="00E103AE"/>
    <w:rsid w:val="00E12507"/>
    <w:rsid w:val="00E13562"/>
    <w:rsid w:val="00E1405E"/>
    <w:rsid w:val="00E14231"/>
    <w:rsid w:val="00E143EB"/>
    <w:rsid w:val="00E1457E"/>
    <w:rsid w:val="00E15783"/>
    <w:rsid w:val="00E1593B"/>
    <w:rsid w:val="00E159A4"/>
    <w:rsid w:val="00E162AF"/>
    <w:rsid w:val="00E16730"/>
    <w:rsid w:val="00E1700D"/>
    <w:rsid w:val="00E17A91"/>
    <w:rsid w:val="00E2025B"/>
    <w:rsid w:val="00E2097B"/>
    <w:rsid w:val="00E21AA8"/>
    <w:rsid w:val="00E21EC5"/>
    <w:rsid w:val="00E225CB"/>
    <w:rsid w:val="00E226F8"/>
    <w:rsid w:val="00E22CBB"/>
    <w:rsid w:val="00E238DB"/>
    <w:rsid w:val="00E2439D"/>
    <w:rsid w:val="00E244A0"/>
    <w:rsid w:val="00E24793"/>
    <w:rsid w:val="00E24C61"/>
    <w:rsid w:val="00E24C69"/>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9D2"/>
    <w:rsid w:val="00E54C28"/>
    <w:rsid w:val="00E55024"/>
    <w:rsid w:val="00E55142"/>
    <w:rsid w:val="00E55162"/>
    <w:rsid w:val="00E551A8"/>
    <w:rsid w:val="00E553EE"/>
    <w:rsid w:val="00E55639"/>
    <w:rsid w:val="00E55768"/>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362"/>
    <w:rsid w:val="00E81AE3"/>
    <w:rsid w:val="00E81E99"/>
    <w:rsid w:val="00E81F76"/>
    <w:rsid w:val="00E8223C"/>
    <w:rsid w:val="00E82327"/>
    <w:rsid w:val="00E82625"/>
    <w:rsid w:val="00E82FBE"/>
    <w:rsid w:val="00E8314F"/>
    <w:rsid w:val="00E8386B"/>
    <w:rsid w:val="00E83A26"/>
    <w:rsid w:val="00E83D7E"/>
    <w:rsid w:val="00E8492A"/>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137"/>
    <w:rsid w:val="00EA7488"/>
    <w:rsid w:val="00EA7F81"/>
    <w:rsid w:val="00EB068F"/>
    <w:rsid w:val="00EB10C4"/>
    <w:rsid w:val="00EB1B4D"/>
    <w:rsid w:val="00EB1B89"/>
    <w:rsid w:val="00EB22AF"/>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7CB"/>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388"/>
    <w:rsid w:val="00EE1A79"/>
    <w:rsid w:val="00EE1EE6"/>
    <w:rsid w:val="00EE3031"/>
    <w:rsid w:val="00EE32E7"/>
    <w:rsid w:val="00EE4538"/>
    <w:rsid w:val="00EE4940"/>
    <w:rsid w:val="00EE4D21"/>
    <w:rsid w:val="00EE4D7C"/>
    <w:rsid w:val="00EE5C13"/>
    <w:rsid w:val="00EE630C"/>
    <w:rsid w:val="00EE6B9C"/>
    <w:rsid w:val="00EE6D2C"/>
    <w:rsid w:val="00EE73F0"/>
    <w:rsid w:val="00EF0223"/>
    <w:rsid w:val="00EF03DD"/>
    <w:rsid w:val="00EF1361"/>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9C0"/>
    <w:rsid w:val="00F72B09"/>
    <w:rsid w:val="00F73180"/>
    <w:rsid w:val="00F73991"/>
    <w:rsid w:val="00F73CB9"/>
    <w:rsid w:val="00F743CB"/>
    <w:rsid w:val="00F7520D"/>
    <w:rsid w:val="00F7523C"/>
    <w:rsid w:val="00F759A0"/>
    <w:rsid w:val="00F75A0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48"/>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977CE"/>
    <w:rsid w:val="00FA0051"/>
    <w:rsid w:val="00FA0BB6"/>
    <w:rsid w:val="00FA1AE0"/>
    <w:rsid w:val="00FA1F0F"/>
    <w:rsid w:val="00FA2448"/>
    <w:rsid w:val="00FA391E"/>
    <w:rsid w:val="00FA3AFA"/>
    <w:rsid w:val="00FA3D28"/>
    <w:rsid w:val="00FA4223"/>
    <w:rsid w:val="00FA43F8"/>
    <w:rsid w:val="00FA45DC"/>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7B8"/>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1D4"/>
    <w:rsid w:val="00FD0F6E"/>
    <w:rsid w:val="00FD102F"/>
    <w:rsid w:val="00FD11DD"/>
    <w:rsid w:val="00FD280A"/>
    <w:rsid w:val="00FD32BF"/>
    <w:rsid w:val="00FD34FA"/>
    <w:rsid w:val="00FD3578"/>
    <w:rsid w:val="00FD3EA5"/>
    <w:rsid w:val="00FD4189"/>
    <w:rsid w:val="00FD421F"/>
    <w:rsid w:val="00FD4472"/>
    <w:rsid w:val="00FD4AE0"/>
    <w:rsid w:val="00FD5473"/>
    <w:rsid w:val="00FD5E0D"/>
    <w:rsid w:val="00FD5FE6"/>
    <w:rsid w:val="00FD61E3"/>
    <w:rsid w:val="00FD64B1"/>
    <w:rsid w:val="00FD6AD8"/>
    <w:rsid w:val="00FD6B7B"/>
    <w:rsid w:val="00FD73C3"/>
    <w:rsid w:val="00FD7968"/>
    <w:rsid w:val="00FD7A62"/>
    <w:rsid w:val="00FE0B00"/>
    <w:rsid w:val="00FE11CA"/>
    <w:rsid w:val="00FE11CB"/>
    <w:rsid w:val="00FE1809"/>
    <w:rsid w:val="00FE1818"/>
    <w:rsid w:val="00FE1B06"/>
    <w:rsid w:val="00FE1DC1"/>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D29"/>
    <w:rsid w:val="00FE74B6"/>
    <w:rsid w:val="00FF014F"/>
    <w:rsid w:val="00FF0442"/>
    <w:rsid w:val="00FF04B9"/>
    <w:rsid w:val="00FF0AD4"/>
    <w:rsid w:val="00FF0E44"/>
    <w:rsid w:val="00FF1008"/>
    <w:rsid w:val="00FF11A6"/>
    <w:rsid w:val="00FF1880"/>
    <w:rsid w:val="00FF1992"/>
    <w:rsid w:val="00FF1A44"/>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D4D7A"/>
  <w15:docId w15:val="{7F468452-C052-4E9C-956B-4BCEA928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77CE"/>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8">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 w:type="character" w:customStyle="1" w:styleId="Char3">
    <w:name w:val="Κείμενο σχολίου Char"/>
    <w:basedOn w:val="a0"/>
    <w:link w:val="ab"/>
    <w:uiPriority w:val="99"/>
    <w:semiHidden/>
    <w:rsid w:val="00C41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7FBF8ED-88D8-42F1-9B97-BAD587A5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1186</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1403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sdida</dc:creator>
  <cp:lastModifiedBy>Tasos Mo</cp:lastModifiedBy>
  <cp:revision>6</cp:revision>
  <cp:lastPrinted>2021-08-20T09:21:00Z</cp:lastPrinted>
  <dcterms:created xsi:type="dcterms:W3CDTF">2021-08-23T07:37:00Z</dcterms:created>
  <dcterms:modified xsi:type="dcterms:W3CDTF">2021-09-01T06:11:00Z</dcterms:modified>
</cp:coreProperties>
</file>