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C1C23" w14:textId="77777777" w:rsidR="00B11F85" w:rsidRPr="00B25707" w:rsidRDefault="00B25707" w:rsidP="009D2C10">
      <w:pPr>
        <w:spacing w:after="60" w:line="280" w:lineRule="atLeast"/>
        <w:jc w:val="center"/>
        <w:rPr>
          <w:rFonts w:asciiTheme="minorHAnsi" w:hAnsiTheme="minorHAnsi" w:cstheme="minorHAnsi"/>
          <w:b/>
          <w:bCs/>
        </w:rPr>
      </w:pPr>
      <w:r w:rsidRPr="00B25707">
        <w:rPr>
          <w:rFonts w:asciiTheme="minorHAnsi" w:hAnsiTheme="minorHAnsi" w:cstheme="minorHAnsi"/>
          <w:b/>
          <w:bCs/>
        </w:rPr>
        <w:t>Έργο</w:t>
      </w:r>
      <w:r>
        <w:rPr>
          <w:rFonts w:asciiTheme="minorHAnsi" w:hAnsiTheme="minorHAnsi" w:cstheme="minorHAnsi"/>
          <w:b/>
          <w:bCs/>
        </w:rPr>
        <w:t xml:space="preserve">: </w:t>
      </w:r>
      <w:r w:rsidRPr="00B25707">
        <w:rPr>
          <w:rFonts w:asciiTheme="minorHAnsi" w:hAnsiTheme="minorHAnsi" w:cstheme="minorHAnsi"/>
          <w:b/>
          <w:bCs/>
        </w:rPr>
        <w:t>«ΠΛΗΡΩΜΗ ΠΡΟΣΩΡΙΝΩΝ ΑΝΑΠΛΗΡΩΤΩΝ ΕΚΠΑΙΔΕΥΤΙΚΩΝ, ΚΑΘΩΣ ΚΑΙ ΕΙΔΙΚΟΥ ΕΚΠΑΙΔΕΥΤΙΚΟΥ ΚΑΙ ΒΟΗΘΗΤΙΚΟΥ ΠΡΟΣΩΠΙΚΟΥ (ΕΕΠ-ΕΒΠ) ΤΟΥ ΥΠΟΥΡΓΕΙΟΥ ΠΑΙΔΕΙΑΣ ΚΑΙ ΘΡΗΣΚΕΥΜΑΤΩΝ ΓΙΑ ΤΗΝ ΚΑΛΥΨΗ</w:t>
      </w:r>
      <w:r>
        <w:rPr>
          <w:rFonts w:asciiTheme="minorHAnsi" w:hAnsiTheme="minorHAnsi" w:cstheme="minorHAnsi"/>
          <w:b/>
          <w:bCs/>
        </w:rPr>
        <w:t xml:space="preserve"> </w:t>
      </w:r>
      <w:r w:rsidRPr="00B25707">
        <w:rPr>
          <w:rFonts w:asciiTheme="minorHAnsi" w:hAnsiTheme="minorHAnsi" w:cstheme="minorHAnsi"/>
          <w:b/>
          <w:bCs/>
        </w:rPr>
        <w:t>ΕΚΤΑΚΤΩΝ ΑΝΑΓΚΩΝ ΛΟΓΩ ΤΗΣ ΕΜΦΑΝΙΣΗΣ ΚΑΙ ΔΙΑΔΟΣΗΣ ΤΟΥ ΚΟΡΩΝΟΪΟΥ (COVID-19)»</w:t>
      </w:r>
      <w:r>
        <w:rPr>
          <w:rFonts w:asciiTheme="minorHAnsi" w:hAnsiTheme="minorHAnsi" w:cstheme="minorHAnsi"/>
          <w:b/>
          <w:bCs/>
        </w:rPr>
        <w:t xml:space="preserve">, </w:t>
      </w:r>
      <w:r w:rsidRPr="00B25707">
        <w:rPr>
          <w:rFonts w:asciiTheme="minorHAnsi" w:hAnsiTheme="minorHAnsi" w:cstheme="minorHAnsi"/>
          <w:b/>
          <w:bCs/>
        </w:rPr>
        <w:t>Σχολικό Έτος 2020-2021.</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00"/>
        <w:gridCol w:w="443"/>
        <w:gridCol w:w="443"/>
        <w:gridCol w:w="345"/>
        <w:gridCol w:w="98"/>
        <w:gridCol w:w="443"/>
        <w:gridCol w:w="443"/>
        <w:gridCol w:w="412"/>
        <w:gridCol w:w="31"/>
        <w:gridCol w:w="443"/>
        <w:gridCol w:w="443"/>
        <w:gridCol w:w="142"/>
        <w:gridCol w:w="191"/>
        <w:gridCol w:w="110"/>
        <w:gridCol w:w="166"/>
        <w:gridCol w:w="1525"/>
        <w:gridCol w:w="1529"/>
        <w:gridCol w:w="1521"/>
      </w:tblGrid>
      <w:tr w:rsidR="00C507E5" w:rsidRPr="00667097" w14:paraId="50924053" w14:textId="77777777" w:rsidTr="001F216A">
        <w:trPr>
          <w:trHeight w:val="340"/>
        </w:trPr>
        <w:tc>
          <w:tcPr>
            <w:tcW w:w="5000" w:type="pct"/>
            <w:gridSpan w:val="18"/>
            <w:tcBorders>
              <w:top w:val="single" w:sz="4" w:space="0" w:color="auto"/>
              <w:bottom w:val="single" w:sz="4" w:space="0" w:color="auto"/>
            </w:tcBorders>
            <w:shd w:val="clear" w:color="auto" w:fill="D9D9D9" w:themeFill="background1" w:themeFillShade="D9"/>
            <w:vAlign w:val="center"/>
          </w:tcPr>
          <w:p w14:paraId="70A04C0B" w14:textId="77777777" w:rsidR="00C507E5" w:rsidRPr="00667097" w:rsidRDefault="001F216A" w:rsidP="001F216A">
            <w:pPr>
              <w:jc w:val="center"/>
              <w:rPr>
                <w:rFonts w:asciiTheme="minorHAnsi" w:hAnsiTheme="minorHAnsi" w:cstheme="minorHAnsi"/>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c>
      </w:tr>
      <w:tr w:rsidR="00960C79" w:rsidRPr="00667097" w14:paraId="2AE25D4F" w14:textId="77777777" w:rsidTr="001F216A">
        <w:trPr>
          <w:trHeight w:val="340"/>
        </w:trPr>
        <w:tc>
          <w:tcPr>
            <w:tcW w:w="2382" w:type="pct"/>
            <w:gridSpan w:val="12"/>
            <w:tcBorders>
              <w:top w:val="single" w:sz="4" w:space="0" w:color="auto"/>
            </w:tcBorders>
            <w:vAlign w:val="center"/>
          </w:tcPr>
          <w:p w14:paraId="15BA9396"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tcBorders>
              <w:top w:val="single" w:sz="4" w:space="0" w:color="auto"/>
            </w:tcBorders>
            <w:vAlign w:val="center"/>
          </w:tcPr>
          <w:p w14:paraId="31BC9665"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14:paraId="7429B12D" w14:textId="77777777" w:rsidTr="00960C79">
        <w:trPr>
          <w:trHeight w:val="340"/>
        </w:trPr>
        <w:tc>
          <w:tcPr>
            <w:tcW w:w="2382" w:type="pct"/>
            <w:gridSpan w:val="12"/>
            <w:vAlign w:val="center"/>
          </w:tcPr>
          <w:p w14:paraId="49227784"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14:paraId="4A4FD84C"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14:paraId="668DA33B" w14:textId="77777777" w:rsidTr="00960C79">
        <w:trPr>
          <w:trHeight w:val="340"/>
        </w:trPr>
        <w:tc>
          <w:tcPr>
            <w:tcW w:w="2382" w:type="pct"/>
            <w:gridSpan w:val="12"/>
            <w:vAlign w:val="center"/>
          </w:tcPr>
          <w:p w14:paraId="7E7EF5D1"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14:paraId="67A95779"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14:paraId="72608F3E" w14:textId="77777777" w:rsidTr="00960C79">
        <w:trPr>
          <w:trHeight w:val="340"/>
        </w:trPr>
        <w:tc>
          <w:tcPr>
            <w:tcW w:w="2382" w:type="pct"/>
            <w:gridSpan w:val="12"/>
            <w:vAlign w:val="center"/>
          </w:tcPr>
          <w:p w14:paraId="62BC0C50" w14:textId="77777777" w:rsidR="00960C79" w:rsidRPr="00667097" w:rsidRDefault="00960C79" w:rsidP="00C507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w:t>
            </w:r>
            <w:r w:rsidR="00C507E5">
              <w:rPr>
                <w:rFonts w:asciiTheme="minorHAnsi" w:hAnsiTheme="minorHAnsi" w:cstheme="minorHAnsi"/>
                <w:b/>
              </w:rPr>
              <w:t>α</w:t>
            </w:r>
            <w:r w:rsidRPr="00667097">
              <w:rPr>
                <w:rFonts w:asciiTheme="minorHAnsi" w:hAnsiTheme="minorHAnsi" w:cstheme="minorHAnsi"/>
                <w:b/>
              </w:rPr>
              <w:t>νάληψης υπηρεσίας:</w:t>
            </w:r>
            <w:r w:rsidRPr="00667097">
              <w:rPr>
                <w:rFonts w:asciiTheme="minorHAnsi" w:hAnsiTheme="minorHAnsi" w:cstheme="minorHAnsi"/>
                <w:b/>
              </w:rPr>
              <w:tab/>
            </w:r>
          </w:p>
        </w:tc>
        <w:tc>
          <w:tcPr>
            <w:tcW w:w="2618" w:type="pct"/>
            <w:gridSpan w:val="6"/>
            <w:vAlign w:val="center"/>
          </w:tcPr>
          <w:p w14:paraId="633138E5" w14:textId="77777777"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14:paraId="719FFBC0" w14:textId="77777777" w:rsidTr="00960C79">
        <w:trPr>
          <w:trHeight w:val="340"/>
        </w:trPr>
        <w:tc>
          <w:tcPr>
            <w:tcW w:w="2382" w:type="pct"/>
            <w:gridSpan w:val="12"/>
            <w:vAlign w:val="center"/>
          </w:tcPr>
          <w:p w14:paraId="7D64267F"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14:paraId="0625C269" w14:textId="77777777"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14:paraId="1D01D4C7" w14:textId="77777777" w:rsidTr="00960C79">
        <w:trPr>
          <w:trHeight w:val="340"/>
        </w:trPr>
        <w:tc>
          <w:tcPr>
            <w:tcW w:w="2382" w:type="pct"/>
            <w:gridSpan w:val="12"/>
            <w:vAlign w:val="center"/>
          </w:tcPr>
          <w:p w14:paraId="2189EB24"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14:paraId="430E7741" w14:textId="77777777" w:rsidR="00960C79" w:rsidRPr="00667097" w:rsidRDefault="00960C79" w:rsidP="00C507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w:t>
            </w:r>
            <w:r w:rsidR="00C507E5">
              <w:rPr>
                <w:rFonts w:asciiTheme="minorHAnsi" w:hAnsiTheme="minorHAnsi" w:cstheme="minorHAnsi"/>
              </w:rPr>
              <w:t>γ</w:t>
            </w:r>
            <w:r w:rsidRPr="00667097">
              <w:rPr>
                <w:rFonts w:asciiTheme="minorHAnsi" w:hAnsiTheme="minorHAnsi" w:cstheme="minorHAnsi"/>
              </w:rPr>
              <w:t>έννησης (πλήρης):</w:t>
            </w:r>
            <w:r w:rsidRPr="00667097">
              <w:rPr>
                <w:rFonts w:asciiTheme="minorHAnsi" w:hAnsiTheme="minorHAnsi" w:cstheme="minorHAnsi"/>
              </w:rPr>
              <w:tab/>
            </w:r>
            <w:r w:rsidRPr="00C507E5">
              <w:rPr>
                <w:rFonts w:asciiTheme="minorHAnsi" w:hAnsiTheme="minorHAnsi" w:cstheme="minorHAnsi"/>
              </w:rPr>
              <w:t>/</w:t>
            </w:r>
            <w:r w:rsidRPr="00C507E5">
              <w:rPr>
                <w:rFonts w:asciiTheme="minorHAnsi" w:hAnsiTheme="minorHAnsi" w:cstheme="minorHAnsi"/>
              </w:rPr>
              <w:tab/>
              <w:t>/</w:t>
            </w:r>
          </w:p>
        </w:tc>
      </w:tr>
      <w:tr w:rsidR="00960C79" w:rsidRPr="00667097" w14:paraId="01B232F5" w14:textId="77777777" w:rsidTr="00960C79">
        <w:tblPrEx>
          <w:tblBorders>
            <w:bottom w:val="single" w:sz="4" w:space="0" w:color="auto"/>
            <w:insideH w:val="single" w:sz="4" w:space="0" w:color="auto"/>
          </w:tblBorders>
        </w:tblPrEx>
        <w:trPr>
          <w:gridAfter w:val="4"/>
          <w:wAfter w:w="2462" w:type="pct"/>
        </w:trPr>
        <w:tc>
          <w:tcPr>
            <w:tcW w:w="468" w:type="pct"/>
            <w:vAlign w:val="center"/>
          </w:tcPr>
          <w:p w14:paraId="6A4C99CD" w14:textId="77777777" w:rsidR="00960C79" w:rsidRPr="00667097" w:rsidRDefault="00960C79" w:rsidP="001F216A">
            <w:pPr>
              <w:spacing w:before="60" w:after="60" w:line="276" w:lineRule="auto"/>
              <w:jc w:val="center"/>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14:paraId="17B54091" w14:textId="77777777" w:rsidR="00960C79" w:rsidRPr="00F03058" w:rsidRDefault="00960C79" w:rsidP="00F03058">
            <w:pPr>
              <w:spacing w:before="60" w:after="60" w:line="276" w:lineRule="auto"/>
              <w:jc w:val="center"/>
              <w:rPr>
                <w:rFonts w:asciiTheme="minorHAnsi" w:hAnsiTheme="minorHAnsi" w:cstheme="minorHAnsi"/>
                <w:b/>
              </w:rPr>
            </w:pPr>
          </w:p>
        </w:tc>
        <w:tc>
          <w:tcPr>
            <w:tcW w:w="230" w:type="pct"/>
            <w:vAlign w:val="center"/>
          </w:tcPr>
          <w:p w14:paraId="1F7AAE27" w14:textId="77777777" w:rsidR="00960C79" w:rsidRPr="00F03058" w:rsidRDefault="00960C79" w:rsidP="00F03058">
            <w:pPr>
              <w:spacing w:before="60" w:after="60" w:line="276" w:lineRule="auto"/>
              <w:jc w:val="center"/>
              <w:rPr>
                <w:rFonts w:asciiTheme="minorHAnsi" w:hAnsiTheme="minorHAnsi" w:cstheme="minorHAnsi"/>
                <w:b/>
              </w:rPr>
            </w:pPr>
          </w:p>
        </w:tc>
        <w:tc>
          <w:tcPr>
            <w:tcW w:w="230" w:type="pct"/>
            <w:gridSpan w:val="2"/>
            <w:vAlign w:val="center"/>
          </w:tcPr>
          <w:p w14:paraId="4077DFD7" w14:textId="77777777" w:rsidR="00960C79" w:rsidRPr="00F03058" w:rsidRDefault="00960C79" w:rsidP="00F03058">
            <w:pPr>
              <w:spacing w:before="60" w:after="60" w:line="276" w:lineRule="auto"/>
              <w:jc w:val="center"/>
              <w:rPr>
                <w:rFonts w:asciiTheme="minorHAnsi" w:hAnsiTheme="minorHAnsi" w:cstheme="minorHAnsi"/>
                <w:b/>
              </w:rPr>
            </w:pPr>
          </w:p>
        </w:tc>
        <w:tc>
          <w:tcPr>
            <w:tcW w:w="230" w:type="pct"/>
            <w:vAlign w:val="center"/>
          </w:tcPr>
          <w:p w14:paraId="51D3147F" w14:textId="77777777" w:rsidR="00960C79" w:rsidRPr="00F03058" w:rsidRDefault="00960C79" w:rsidP="00F03058">
            <w:pPr>
              <w:spacing w:before="60" w:after="60" w:line="276" w:lineRule="auto"/>
              <w:jc w:val="center"/>
              <w:rPr>
                <w:rFonts w:asciiTheme="minorHAnsi" w:hAnsiTheme="minorHAnsi" w:cstheme="minorHAnsi"/>
                <w:b/>
              </w:rPr>
            </w:pPr>
          </w:p>
        </w:tc>
        <w:tc>
          <w:tcPr>
            <w:tcW w:w="230" w:type="pct"/>
            <w:vAlign w:val="center"/>
          </w:tcPr>
          <w:p w14:paraId="29C61A5D" w14:textId="77777777" w:rsidR="00960C79" w:rsidRPr="00F03058" w:rsidRDefault="00960C79" w:rsidP="00F03058">
            <w:pPr>
              <w:spacing w:before="60" w:after="60" w:line="276" w:lineRule="auto"/>
              <w:jc w:val="center"/>
              <w:rPr>
                <w:rFonts w:asciiTheme="minorHAnsi" w:hAnsiTheme="minorHAnsi" w:cstheme="minorHAnsi"/>
                <w:b/>
              </w:rPr>
            </w:pPr>
          </w:p>
        </w:tc>
        <w:tc>
          <w:tcPr>
            <w:tcW w:w="230" w:type="pct"/>
            <w:gridSpan w:val="2"/>
            <w:vAlign w:val="center"/>
          </w:tcPr>
          <w:p w14:paraId="2FEE2D8A" w14:textId="77777777" w:rsidR="00960C79" w:rsidRPr="00F03058" w:rsidRDefault="00960C79" w:rsidP="00F03058">
            <w:pPr>
              <w:spacing w:before="60" w:after="60" w:line="276" w:lineRule="auto"/>
              <w:jc w:val="center"/>
              <w:rPr>
                <w:rFonts w:asciiTheme="minorHAnsi" w:hAnsiTheme="minorHAnsi" w:cstheme="minorHAnsi"/>
                <w:b/>
              </w:rPr>
            </w:pPr>
          </w:p>
        </w:tc>
        <w:tc>
          <w:tcPr>
            <w:tcW w:w="230" w:type="pct"/>
            <w:vAlign w:val="center"/>
          </w:tcPr>
          <w:p w14:paraId="5F55D31C" w14:textId="77777777" w:rsidR="00960C79" w:rsidRPr="00F03058" w:rsidRDefault="00960C79" w:rsidP="00F03058">
            <w:pPr>
              <w:spacing w:before="60" w:after="60" w:line="276" w:lineRule="auto"/>
              <w:jc w:val="center"/>
              <w:rPr>
                <w:rFonts w:asciiTheme="minorHAnsi" w:hAnsiTheme="minorHAnsi" w:cstheme="minorHAnsi"/>
                <w:b/>
              </w:rPr>
            </w:pPr>
          </w:p>
        </w:tc>
        <w:tc>
          <w:tcPr>
            <w:tcW w:w="230" w:type="pct"/>
            <w:vAlign w:val="center"/>
          </w:tcPr>
          <w:p w14:paraId="7A90BA0D" w14:textId="77777777" w:rsidR="00960C79" w:rsidRPr="00F03058" w:rsidRDefault="00960C79" w:rsidP="00F03058">
            <w:pPr>
              <w:spacing w:before="60" w:after="60" w:line="276" w:lineRule="auto"/>
              <w:jc w:val="center"/>
              <w:rPr>
                <w:rFonts w:asciiTheme="minorHAnsi" w:hAnsiTheme="minorHAnsi" w:cstheme="minorHAnsi"/>
                <w:b/>
              </w:rPr>
            </w:pPr>
          </w:p>
        </w:tc>
        <w:tc>
          <w:tcPr>
            <w:tcW w:w="230" w:type="pct"/>
            <w:gridSpan w:val="3"/>
            <w:vAlign w:val="center"/>
          </w:tcPr>
          <w:p w14:paraId="1D3E7F9C" w14:textId="77777777" w:rsidR="00960C79" w:rsidRPr="00F03058" w:rsidRDefault="00960C79" w:rsidP="00F03058">
            <w:pPr>
              <w:spacing w:before="60" w:after="60" w:line="276" w:lineRule="auto"/>
              <w:jc w:val="center"/>
              <w:rPr>
                <w:rFonts w:asciiTheme="minorHAnsi" w:hAnsiTheme="minorHAnsi" w:cstheme="minorHAnsi"/>
                <w:b/>
              </w:rPr>
            </w:pPr>
          </w:p>
        </w:tc>
      </w:tr>
      <w:tr w:rsidR="00960C79" w:rsidRPr="00667097" w14:paraId="1D5E8AFE" w14:textId="77777777" w:rsidTr="00960C79">
        <w:trPr>
          <w:trHeight w:val="340"/>
        </w:trPr>
        <w:tc>
          <w:tcPr>
            <w:tcW w:w="2481" w:type="pct"/>
            <w:gridSpan w:val="13"/>
            <w:tcBorders>
              <w:bottom w:val="dashed" w:sz="4" w:space="0" w:color="auto"/>
            </w:tcBorders>
            <w:vAlign w:val="bottom"/>
          </w:tcPr>
          <w:p w14:paraId="2C5985B8"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14:paraId="016BBDD7"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14:paraId="59BF505C" w14:textId="77777777" w:rsidTr="00960C79">
        <w:trPr>
          <w:trHeight w:val="340"/>
        </w:trPr>
        <w:tc>
          <w:tcPr>
            <w:tcW w:w="5000" w:type="pct"/>
            <w:gridSpan w:val="18"/>
            <w:tcBorders>
              <w:top w:val="dashed" w:sz="4" w:space="0" w:color="auto"/>
              <w:bottom w:val="dashed" w:sz="4" w:space="0" w:color="auto"/>
            </w:tcBorders>
            <w:vAlign w:val="bottom"/>
          </w:tcPr>
          <w:p w14:paraId="4F06FA5B" w14:textId="77777777" w:rsidR="00960C79" w:rsidRPr="00667097" w:rsidRDefault="00960C79" w:rsidP="00C507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00C507E5">
              <w:rPr>
                <w:rFonts w:asciiTheme="minorHAnsi" w:hAnsiTheme="minorHAnsi" w:cstheme="minorHAnsi"/>
              </w:rPr>
              <w:t>η</w:t>
            </w:r>
            <w:r w:rsidRPr="00667097">
              <w:rPr>
                <w:rFonts w:asciiTheme="minorHAnsi" w:hAnsiTheme="minorHAnsi" w:cstheme="minorHAnsi"/>
              </w:rPr>
              <w:t>λ</w:t>
            </w:r>
            <w:proofErr w:type="spellEnd"/>
            <w:r w:rsidR="00C507E5">
              <w:rPr>
                <w:rFonts w:asciiTheme="minorHAnsi" w:hAnsiTheme="minorHAnsi" w:cstheme="minorHAnsi"/>
              </w:rPr>
              <w:t xml:space="preserve">. </w:t>
            </w:r>
            <w:proofErr w:type="spellStart"/>
            <w:r w:rsidRPr="00667097">
              <w:rPr>
                <w:rFonts w:asciiTheme="minorHAnsi" w:hAnsiTheme="minorHAnsi" w:cstheme="minorHAnsi"/>
              </w:rPr>
              <w:t>τα</w:t>
            </w:r>
            <w:r w:rsidR="00C507E5">
              <w:rPr>
                <w:rFonts w:asciiTheme="minorHAnsi" w:hAnsiTheme="minorHAnsi" w:cstheme="minorHAnsi"/>
              </w:rPr>
              <w:t>χ</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14:paraId="4C41CE43" w14:textId="77777777" w:rsidTr="00960C79">
        <w:trPr>
          <w:trHeight w:val="340"/>
        </w:trPr>
        <w:tc>
          <w:tcPr>
            <w:tcW w:w="5000" w:type="pct"/>
            <w:gridSpan w:val="18"/>
            <w:tcBorders>
              <w:top w:val="dashed" w:sz="4" w:space="0" w:color="auto"/>
              <w:bottom w:val="dashed" w:sz="4" w:space="0" w:color="auto"/>
            </w:tcBorders>
            <w:vAlign w:val="bottom"/>
          </w:tcPr>
          <w:p w14:paraId="1B7AACBF"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14:paraId="7ED76C4A" w14:textId="77777777" w:rsidTr="00960C79">
        <w:trPr>
          <w:trHeight w:val="340"/>
        </w:trPr>
        <w:tc>
          <w:tcPr>
            <w:tcW w:w="2481" w:type="pct"/>
            <w:gridSpan w:val="13"/>
            <w:vAlign w:val="bottom"/>
          </w:tcPr>
          <w:p w14:paraId="1392C6FF"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14:paraId="00E8D246"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14:paraId="543C568C" w14:textId="77777777" w:rsidTr="00960C79">
        <w:trPr>
          <w:trHeight w:val="340"/>
        </w:trPr>
        <w:tc>
          <w:tcPr>
            <w:tcW w:w="2481" w:type="pct"/>
            <w:gridSpan w:val="13"/>
            <w:vAlign w:val="bottom"/>
          </w:tcPr>
          <w:p w14:paraId="2962612D"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14:paraId="3E36B7F7" w14:textId="77777777" w:rsidR="00960C79" w:rsidRPr="00667097" w:rsidRDefault="00960C79" w:rsidP="001F216A">
            <w:pPr>
              <w:spacing w:before="120"/>
              <w:rPr>
                <w:rFonts w:asciiTheme="minorHAnsi" w:hAnsiTheme="minorHAnsi" w:cstheme="minorHAnsi"/>
              </w:rPr>
            </w:pPr>
            <w:r w:rsidRPr="00667097">
              <w:rPr>
                <w:rFonts w:asciiTheme="minorHAnsi" w:hAnsiTheme="minorHAnsi" w:cstheme="minorHAnsi"/>
              </w:rPr>
              <w:t>Περιφερειακή Ενότητα (</w:t>
            </w:r>
            <w:r w:rsidR="001F216A">
              <w:rPr>
                <w:rFonts w:asciiTheme="minorHAnsi" w:hAnsiTheme="minorHAnsi" w:cstheme="minorHAnsi"/>
              </w:rPr>
              <w:t>Ν</w:t>
            </w:r>
            <w:r w:rsidRPr="00667097">
              <w:rPr>
                <w:rFonts w:asciiTheme="minorHAnsi" w:hAnsiTheme="minorHAnsi" w:cstheme="minorHAnsi"/>
              </w:rPr>
              <w:t>ομός):</w:t>
            </w:r>
          </w:p>
        </w:tc>
      </w:tr>
      <w:tr w:rsidR="00960C79" w:rsidRPr="00667097" w14:paraId="541AB675" w14:textId="7777777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14:paraId="29D10E34" w14:textId="77777777" w:rsidR="00960C79" w:rsidRPr="00667097" w:rsidRDefault="001F216A" w:rsidP="001F216A">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r w:rsidR="00C507E5" w:rsidRPr="006D4483">
              <w:rPr>
                <w:rFonts w:asciiTheme="minorHAnsi" w:hAnsiTheme="minorHAnsi" w:cstheme="minorHAnsi"/>
              </w:rPr>
              <w:t>Έγγ</w:t>
            </w:r>
            <w:r w:rsidR="00C507E5">
              <w:rPr>
                <w:rFonts w:asciiTheme="minorHAnsi" w:hAnsiTheme="minorHAnsi" w:cstheme="minorHAnsi"/>
              </w:rPr>
              <w:t xml:space="preserve">αμος/η </w:t>
            </w:r>
            <w:r w:rsidR="00614046">
              <w:rPr>
                <w:rFonts w:asciiTheme="minorHAnsi" w:hAnsiTheme="minorHAnsi" w:cstheme="minorHAnsi"/>
              </w:rPr>
              <w:fldChar w:fldCharType="begin">
                <w:ffData>
                  <w:name w:val="Επιλογή1"/>
                  <w:enabled/>
                  <w:calcOnExit w:val="0"/>
                  <w:checkBox>
                    <w:sizeAuto/>
                    <w:default w:val="0"/>
                  </w:checkBox>
                </w:ffData>
              </w:fldChar>
            </w:r>
            <w:bookmarkStart w:id="0" w:name="Επιλογή1"/>
            <w:r w:rsidR="00C507E5">
              <w:rPr>
                <w:rFonts w:asciiTheme="minorHAnsi" w:hAnsiTheme="minorHAnsi" w:cstheme="minorHAnsi"/>
              </w:rPr>
              <w:instrText xml:space="preserve"> FORMCHECKBOX </w:instrText>
            </w:r>
            <w:r w:rsidR="00F56F30">
              <w:rPr>
                <w:rFonts w:asciiTheme="minorHAnsi" w:hAnsiTheme="minorHAnsi" w:cstheme="minorHAnsi"/>
              </w:rPr>
            </w:r>
            <w:r w:rsidR="00F56F30">
              <w:rPr>
                <w:rFonts w:asciiTheme="minorHAnsi" w:hAnsiTheme="minorHAnsi" w:cstheme="minorHAnsi"/>
              </w:rPr>
              <w:fldChar w:fldCharType="separate"/>
            </w:r>
            <w:r w:rsidR="00614046">
              <w:rPr>
                <w:rFonts w:asciiTheme="minorHAnsi" w:hAnsiTheme="minorHAnsi" w:cstheme="minorHAnsi"/>
              </w:rPr>
              <w:fldChar w:fldCharType="end"/>
            </w:r>
            <w:bookmarkEnd w:id="0"/>
            <w:r>
              <w:rPr>
                <w:rFonts w:asciiTheme="minorHAnsi" w:hAnsiTheme="minorHAnsi" w:cstheme="minorHAnsi"/>
              </w:rPr>
              <w:t xml:space="preserve"> </w:t>
            </w:r>
            <w:r>
              <w:rPr>
                <w:rFonts w:asciiTheme="minorHAnsi" w:hAnsiTheme="minorHAnsi" w:cstheme="minorHAnsi"/>
              </w:rPr>
              <w:tab/>
            </w:r>
            <w:r w:rsidR="00C507E5">
              <w:rPr>
                <w:rFonts w:asciiTheme="minorHAnsi" w:hAnsiTheme="minorHAnsi" w:cstheme="minorHAnsi"/>
              </w:rPr>
              <w:t xml:space="preserve">Άγαμος/η </w:t>
            </w:r>
            <w:r w:rsidR="00614046">
              <w:rPr>
                <w:rFonts w:asciiTheme="minorHAnsi" w:hAnsiTheme="minorHAnsi" w:cstheme="minorHAnsi"/>
              </w:rPr>
              <w:fldChar w:fldCharType="begin">
                <w:ffData>
                  <w:name w:val="Επιλογή2"/>
                  <w:enabled/>
                  <w:calcOnExit w:val="0"/>
                  <w:checkBox>
                    <w:sizeAuto/>
                    <w:default w:val="0"/>
                  </w:checkBox>
                </w:ffData>
              </w:fldChar>
            </w:r>
            <w:bookmarkStart w:id="1" w:name="Επιλογή2"/>
            <w:r w:rsidR="00C507E5">
              <w:rPr>
                <w:rFonts w:asciiTheme="minorHAnsi" w:hAnsiTheme="minorHAnsi" w:cstheme="minorHAnsi"/>
              </w:rPr>
              <w:instrText xml:space="preserve"> FORMCHECKBOX </w:instrText>
            </w:r>
            <w:r w:rsidR="00F56F30">
              <w:rPr>
                <w:rFonts w:asciiTheme="minorHAnsi" w:hAnsiTheme="minorHAnsi" w:cstheme="minorHAnsi"/>
              </w:rPr>
            </w:r>
            <w:r w:rsidR="00F56F30">
              <w:rPr>
                <w:rFonts w:asciiTheme="minorHAnsi" w:hAnsiTheme="minorHAnsi" w:cstheme="minorHAnsi"/>
              </w:rPr>
              <w:fldChar w:fldCharType="separate"/>
            </w:r>
            <w:r w:rsidR="00614046">
              <w:rPr>
                <w:rFonts w:asciiTheme="minorHAnsi" w:hAnsiTheme="minorHAnsi" w:cstheme="minorHAnsi"/>
              </w:rPr>
              <w:fldChar w:fldCharType="end"/>
            </w:r>
            <w:bookmarkEnd w:id="1"/>
            <w:r>
              <w:rPr>
                <w:rFonts w:asciiTheme="minorHAnsi" w:hAnsiTheme="minorHAnsi" w:cstheme="minorHAnsi"/>
              </w:rPr>
              <w:t xml:space="preserve"> </w:t>
            </w:r>
            <w:r>
              <w:rPr>
                <w:rFonts w:asciiTheme="minorHAnsi" w:hAnsiTheme="minorHAnsi" w:cstheme="minorHAnsi"/>
              </w:rPr>
              <w:tab/>
            </w:r>
            <w:r w:rsidR="00C507E5" w:rsidRPr="006D4483">
              <w:rPr>
                <w:rFonts w:asciiTheme="minorHAnsi" w:hAnsiTheme="minorHAnsi" w:cstheme="minorHAnsi"/>
              </w:rPr>
              <w:t>Διαζ</w:t>
            </w:r>
            <w:r w:rsidR="00C507E5">
              <w:rPr>
                <w:rFonts w:asciiTheme="minorHAnsi" w:hAnsiTheme="minorHAnsi" w:cstheme="minorHAnsi"/>
              </w:rPr>
              <w:t xml:space="preserve">ευγμένος/η </w:t>
            </w:r>
            <w:r w:rsidR="00614046">
              <w:rPr>
                <w:rFonts w:asciiTheme="minorHAnsi" w:hAnsiTheme="minorHAnsi" w:cstheme="minorHAnsi"/>
              </w:rPr>
              <w:fldChar w:fldCharType="begin">
                <w:ffData>
                  <w:name w:val="Επιλογή3"/>
                  <w:enabled/>
                  <w:calcOnExit w:val="0"/>
                  <w:checkBox>
                    <w:sizeAuto/>
                    <w:default w:val="0"/>
                  </w:checkBox>
                </w:ffData>
              </w:fldChar>
            </w:r>
            <w:bookmarkStart w:id="2" w:name="Επιλογή3"/>
            <w:r w:rsidR="00C507E5">
              <w:rPr>
                <w:rFonts w:asciiTheme="minorHAnsi" w:hAnsiTheme="minorHAnsi" w:cstheme="minorHAnsi"/>
              </w:rPr>
              <w:instrText xml:space="preserve"> FORMCHECKBOX </w:instrText>
            </w:r>
            <w:r w:rsidR="00F56F30">
              <w:rPr>
                <w:rFonts w:asciiTheme="minorHAnsi" w:hAnsiTheme="minorHAnsi" w:cstheme="minorHAnsi"/>
              </w:rPr>
            </w:r>
            <w:r w:rsidR="00F56F30">
              <w:rPr>
                <w:rFonts w:asciiTheme="minorHAnsi" w:hAnsiTheme="minorHAnsi" w:cstheme="minorHAnsi"/>
              </w:rPr>
              <w:fldChar w:fldCharType="separate"/>
            </w:r>
            <w:r w:rsidR="00614046">
              <w:rPr>
                <w:rFonts w:asciiTheme="minorHAnsi" w:hAnsiTheme="minorHAnsi" w:cstheme="minorHAnsi"/>
              </w:rPr>
              <w:fldChar w:fldCharType="end"/>
            </w:r>
            <w:bookmarkEnd w:id="2"/>
            <w:r>
              <w:rPr>
                <w:rFonts w:asciiTheme="minorHAnsi" w:hAnsiTheme="minorHAnsi" w:cstheme="minorHAnsi"/>
              </w:rPr>
              <w:t xml:space="preserve"> </w:t>
            </w:r>
            <w:r>
              <w:rPr>
                <w:rFonts w:asciiTheme="minorHAnsi" w:hAnsiTheme="minorHAnsi" w:cstheme="minorHAnsi"/>
              </w:rPr>
              <w:tab/>
            </w:r>
            <w:r w:rsidR="00C507E5">
              <w:rPr>
                <w:rFonts w:asciiTheme="minorHAnsi" w:hAnsiTheme="minorHAnsi" w:cstheme="minorHAnsi"/>
              </w:rPr>
              <w:t>Σε χ</w:t>
            </w:r>
            <w:r w:rsidR="00C507E5" w:rsidRPr="006D4483">
              <w:rPr>
                <w:rFonts w:asciiTheme="minorHAnsi" w:hAnsiTheme="minorHAnsi" w:cstheme="minorHAnsi"/>
              </w:rPr>
              <w:t>ηρ</w:t>
            </w:r>
            <w:r w:rsidR="00C507E5">
              <w:rPr>
                <w:rFonts w:asciiTheme="minorHAnsi" w:hAnsiTheme="minorHAnsi" w:cstheme="minorHAnsi"/>
              </w:rPr>
              <w:t xml:space="preserve">εία </w:t>
            </w:r>
            <w:r w:rsidR="00614046">
              <w:rPr>
                <w:rFonts w:asciiTheme="minorHAnsi" w:hAnsiTheme="minorHAnsi" w:cstheme="minorHAnsi"/>
              </w:rPr>
              <w:fldChar w:fldCharType="begin">
                <w:ffData>
                  <w:name w:val="Επιλογή4"/>
                  <w:enabled/>
                  <w:calcOnExit w:val="0"/>
                  <w:checkBox>
                    <w:sizeAuto/>
                    <w:default w:val="0"/>
                  </w:checkBox>
                </w:ffData>
              </w:fldChar>
            </w:r>
            <w:bookmarkStart w:id="3" w:name="Επιλογή4"/>
            <w:r w:rsidR="00C507E5">
              <w:rPr>
                <w:rFonts w:asciiTheme="minorHAnsi" w:hAnsiTheme="minorHAnsi" w:cstheme="minorHAnsi"/>
              </w:rPr>
              <w:instrText xml:space="preserve"> FORMCHECKBOX </w:instrText>
            </w:r>
            <w:r w:rsidR="00F56F30">
              <w:rPr>
                <w:rFonts w:asciiTheme="minorHAnsi" w:hAnsiTheme="minorHAnsi" w:cstheme="minorHAnsi"/>
              </w:rPr>
            </w:r>
            <w:r w:rsidR="00F56F30">
              <w:rPr>
                <w:rFonts w:asciiTheme="minorHAnsi" w:hAnsiTheme="minorHAnsi" w:cstheme="minorHAnsi"/>
              </w:rPr>
              <w:fldChar w:fldCharType="separate"/>
            </w:r>
            <w:r w:rsidR="00614046">
              <w:rPr>
                <w:rFonts w:asciiTheme="minorHAnsi" w:hAnsiTheme="minorHAnsi" w:cstheme="minorHAnsi"/>
              </w:rPr>
              <w:fldChar w:fldCharType="end"/>
            </w:r>
            <w:bookmarkEnd w:id="3"/>
            <w:r w:rsidR="00960C79" w:rsidRPr="00667097">
              <w:rPr>
                <w:rFonts w:asciiTheme="minorHAnsi" w:hAnsiTheme="minorHAnsi" w:cstheme="minorHAnsi"/>
              </w:rPr>
              <w:br/>
            </w:r>
            <w:r>
              <w:rPr>
                <w:rFonts w:asciiTheme="minorHAnsi" w:hAnsiTheme="minorHAnsi" w:cstheme="minorHAnsi"/>
              </w:rPr>
              <w:t xml:space="preserve">(Επιλέξτε </w:t>
            </w:r>
            <w:r w:rsidR="00960C79" w:rsidRPr="00667097">
              <w:rPr>
                <w:rFonts w:asciiTheme="minorHAnsi" w:hAnsiTheme="minorHAnsi" w:cstheme="minorHAnsi"/>
              </w:rPr>
              <w:t>το σωστό</w:t>
            </w:r>
            <w:r>
              <w:rPr>
                <w:rFonts w:asciiTheme="minorHAnsi" w:hAnsiTheme="minorHAnsi" w:cstheme="minorHAnsi"/>
              </w:rPr>
              <w:t>)</w:t>
            </w:r>
          </w:p>
        </w:tc>
      </w:tr>
      <w:tr w:rsidR="00960C79" w:rsidRPr="00667097" w14:paraId="4E580A55"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14:paraId="1FD690FB"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14:paraId="0584A4EF" w14:textId="77777777"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14:paraId="4CB81DB2"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μμ</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14:paraId="2238A64C"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14:paraId="22914276" w14:textId="77777777" w:rsidR="00960C79" w:rsidRPr="00667097" w:rsidRDefault="00960C79" w:rsidP="004459E5">
            <w:pPr>
              <w:rPr>
                <w:rFonts w:asciiTheme="minorHAnsi" w:hAnsiTheme="minorHAnsi" w:cstheme="minorHAnsi"/>
              </w:rPr>
            </w:pPr>
          </w:p>
        </w:tc>
        <w:tc>
          <w:tcPr>
            <w:tcW w:w="725" w:type="pct"/>
            <w:gridSpan w:val="4"/>
            <w:vAlign w:val="center"/>
          </w:tcPr>
          <w:p w14:paraId="39AF6BB4"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14:paraId="19C3B322"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14:paraId="03BBD18F"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14:paraId="576302E3"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14:paraId="0C729130"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14:paraId="53E3FC6E"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14:paraId="72506C80" w14:textId="77777777" w:rsidR="00960C79" w:rsidRPr="00667097" w:rsidRDefault="00960C79" w:rsidP="004459E5">
            <w:pPr>
              <w:rPr>
                <w:rFonts w:asciiTheme="minorHAnsi" w:hAnsiTheme="minorHAnsi" w:cstheme="minorHAnsi"/>
                <w:lang w:val="en-US"/>
              </w:rPr>
            </w:pPr>
          </w:p>
        </w:tc>
        <w:tc>
          <w:tcPr>
            <w:tcW w:w="725" w:type="pct"/>
            <w:gridSpan w:val="4"/>
          </w:tcPr>
          <w:p w14:paraId="125F61DD" w14:textId="77777777" w:rsidR="00960C79" w:rsidRPr="00667097" w:rsidRDefault="00960C79" w:rsidP="004459E5">
            <w:pPr>
              <w:rPr>
                <w:rFonts w:asciiTheme="minorHAnsi" w:hAnsiTheme="minorHAnsi" w:cstheme="minorHAnsi"/>
              </w:rPr>
            </w:pPr>
          </w:p>
        </w:tc>
        <w:tc>
          <w:tcPr>
            <w:tcW w:w="792" w:type="pct"/>
            <w:gridSpan w:val="7"/>
          </w:tcPr>
          <w:p w14:paraId="703A1C65" w14:textId="77777777" w:rsidR="00960C79" w:rsidRPr="00667097" w:rsidRDefault="00960C79" w:rsidP="004459E5">
            <w:pPr>
              <w:rPr>
                <w:rFonts w:asciiTheme="minorHAnsi" w:hAnsiTheme="minorHAnsi" w:cstheme="minorHAnsi"/>
              </w:rPr>
            </w:pPr>
          </w:p>
        </w:tc>
        <w:tc>
          <w:tcPr>
            <w:tcW w:w="792" w:type="pct"/>
          </w:tcPr>
          <w:p w14:paraId="006048FB" w14:textId="77777777" w:rsidR="00960C79" w:rsidRPr="00667097" w:rsidRDefault="00960C79" w:rsidP="004459E5">
            <w:pPr>
              <w:rPr>
                <w:rFonts w:asciiTheme="minorHAnsi" w:hAnsiTheme="minorHAnsi" w:cstheme="minorHAnsi"/>
              </w:rPr>
            </w:pPr>
          </w:p>
        </w:tc>
        <w:tc>
          <w:tcPr>
            <w:tcW w:w="794" w:type="pct"/>
          </w:tcPr>
          <w:p w14:paraId="08DC6315" w14:textId="77777777" w:rsidR="00960C79" w:rsidRPr="00667097" w:rsidRDefault="00960C79" w:rsidP="004459E5">
            <w:pPr>
              <w:rPr>
                <w:rFonts w:asciiTheme="minorHAnsi" w:hAnsiTheme="minorHAnsi" w:cstheme="minorHAnsi"/>
              </w:rPr>
            </w:pPr>
          </w:p>
        </w:tc>
        <w:tc>
          <w:tcPr>
            <w:tcW w:w="790" w:type="pct"/>
          </w:tcPr>
          <w:p w14:paraId="09D1E251" w14:textId="77777777" w:rsidR="00960C79" w:rsidRPr="00667097" w:rsidRDefault="00960C79" w:rsidP="004459E5">
            <w:pPr>
              <w:rPr>
                <w:rFonts w:asciiTheme="minorHAnsi" w:hAnsiTheme="minorHAnsi" w:cstheme="minorHAnsi"/>
              </w:rPr>
            </w:pPr>
          </w:p>
        </w:tc>
      </w:tr>
      <w:tr w:rsidR="00960C79" w:rsidRPr="00667097" w14:paraId="0493232F" w14:textId="77777777" w:rsidTr="0087208D">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tcBorders>
              <w:bottom w:val="single" w:sz="4" w:space="0" w:color="auto"/>
            </w:tcBorders>
            <w:vAlign w:val="bottom"/>
          </w:tcPr>
          <w:p w14:paraId="6C57EFB0" w14:textId="77777777" w:rsidR="00960C79" w:rsidRPr="00667097" w:rsidRDefault="00960C79" w:rsidP="0087208D">
            <w:pPr>
              <w:rPr>
                <w:rFonts w:asciiTheme="minorHAnsi" w:hAnsiTheme="minorHAnsi" w:cstheme="minorHAnsi"/>
              </w:rPr>
            </w:pPr>
            <w:r w:rsidRPr="00667097">
              <w:rPr>
                <w:rFonts w:asciiTheme="minorHAnsi" w:hAnsiTheme="minorHAnsi" w:cstheme="minorHAnsi"/>
                <w:b/>
              </w:rPr>
              <w:t xml:space="preserve">Αριθμός </w:t>
            </w:r>
            <w:r w:rsidR="0087208D">
              <w:rPr>
                <w:rFonts w:asciiTheme="minorHAnsi" w:hAnsiTheme="minorHAnsi" w:cstheme="minorHAnsi"/>
                <w:b/>
              </w:rPr>
              <w:t>π</w:t>
            </w:r>
            <w:r w:rsidRPr="00667097">
              <w:rPr>
                <w:rFonts w:asciiTheme="minorHAnsi" w:hAnsiTheme="minorHAnsi" w:cstheme="minorHAnsi"/>
                <w:b/>
              </w:rPr>
              <w:t xml:space="preserve">αιδιών που έχει ασφαλίσει ο </w:t>
            </w:r>
            <w:proofErr w:type="spellStart"/>
            <w:r w:rsidR="0087208D">
              <w:rPr>
                <w:rFonts w:asciiTheme="minorHAnsi" w:hAnsiTheme="minorHAnsi" w:cstheme="minorHAnsi"/>
                <w:b/>
              </w:rPr>
              <w:t>εκπ</w:t>
            </w:r>
            <w:proofErr w:type="spellEnd"/>
            <w:r w:rsidR="0087208D">
              <w:rPr>
                <w:rFonts w:asciiTheme="minorHAnsi" w:hAnsiTheme="minorHAnsi" w:cstheme="minorHAnsi"/>
                <w:b/>
              </w:rPr>
              <w:t>/κος, για ι</w:t>
            </w:r>
            <w:r w:rsidRPr="00667097">
              <w:rPr>
                <w:rFonts w:asciiTheme="minorHAnsi" w:hAnsiTheme="minorHAnsi" w:cstheme="minorHAnsi"/>
                <w:b/>
              </w:rPr>
              <w:t xml:space="preserve">ατροφαρμακευτική περίθαλψη, στο βιβλιάριο του: </w:t>
            </w:r>
            <w:r w:rsidR="0087208D">
              <w:rPr>
                <w:rFonts w:asciiTheme="minorHAnsi" w:hAnsiTheme="minorHAnsi" w:cstheme="minorHAnsi"/>
                <w:b/>
              </w:rPr>
              <w:t>………</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6"/>
        <w:gridCol w:w="515"/>
        <w:gridCol w:w="78"/>
        <w:gridCol w:w="276"/>
        <w:gridCol w:w="276"/>
        <w:gridCol w:w="77"/>
        <w:gridCol w:w="145"/>
        <w:gridCol w:w="209"/>
        <w:gridCol w:w="66"/>
        <w:gridCol w:w="284"/>
        <w:gridCol w:w="276"/>
        <w:gridCol w:w="74"/>
        <w:gridCol w:w="201"/>
        <w:gridCol w:w="154"/>
        <w:gridCol w:w="68"/>
        <w:gridCol w:w="276"/>
        <w:gridCol w:w="7"/>
        <w:gridCol w:w="269"/>
        <w:gridCol w:w="82"/>
        <w:gridCol w:w="193"/>
        <w:gridCol w:w="157"/>
        <w:gridCol w:w="118"/>
        <w:gridCol w:w="138"/>
        <w:gridCol w:w="84"/>
        <w:gridCol w:w="276"/>
        <w:gridCol w:w="276"/>
        <w:gridCol w:w="276"/>
        <w:gridCol w:w="124"/>
        <w:gridCol w:w="151"/>
        <w:gridCol w:w="201"/>
        <w:gridCol w:w="21"/>
        <w:gridCol w:w="277"/>
        <w:gridCol w:w="50"/>
        <w:gridCol w:w="227"/>
        <w:gridCol w:w="121"/>
        <w:gridCol w:w="156"/>
        <w:gridCol w:w="193"/>
        <w:gridCol w:w="85"/>
        <w:gridCol w:w="222"/>
        <w:gridCol w:w="46"/>
        <w:gridCol w:w="231"/>
        <w:gridCol w:w="117"/>
        <w:gridCol w:w="160"/>
        <w:gridCol w:w="189"/>
        <w:gridCol w:w="91"/>
        <w:gridCol w:w="258"/>
        <w:gridCol w:w="21"/>
        <w:gridCol w:w="222"/>
        <w:gridCol w:w="110"/>
        <w:gridCol w:w="169"/>
        <w:gridCol w:w="179"/>
        <w:gridCol w:w="100"/>
        <w:gridCol w:w="250"/>
      </w:tblGrid>
      <w:tr w:rsidR="00960C79" w:rsidRPr="00667097" w14:paraId="78EA3CC8" w14:textId="77777777" w:rsidTr="0087208D">
        <w:trPr>
          <w:trHeight w:val="397"/>
        </w:trPr>
        <w:tc>
          <w:tcPr>
            <w:tcW w:w="687" w:type="pct"/>
            <w:gridSpan w:val="2"/>
            <w:tcBorders>
              <w:top w:val="single" w:sz="4" w:space="0" w:color="auto"/>
            </w:tcBorders>
            <w:vAlign w:val="center"/>
          </w:tcPr>
          <w:p w14:paraId="1BB97973" w14:textId="77777777" w:rsidR="00960C79" w:rsidRPr="00667097" w:rsidRDefault="00960C79" w:rsidP="0087208D">
            <w:pPr>
              <w:jc w:val="center"/>
              <w:rPr>
                <w:rFonts w:asciiTheme="minorHAnsi" w:hAnsiTheme="minorHAnsi" w:cstheme="minorHAnsi"/>
                <w:b/>
              </w:rPr>
            </w:pPr>
            <w:r w:rsidRPr="00667097">
              <w:rPr>
                <w:rFonts w:asciiTheme="minorHAnsi" w:hAnsiTheme="minorHAnsi" w:cstheme="minorHAnsi"/>
                <w:b/>
              </w:rPr>
              <w:t>Α.Μ. ΕΦΚΑ</w:t>
            </w:r>
          </w:p>
        </w:tc>
        <w:tc>
          <w:tcPr>
            <w:tcW w:w="183" w:type="pct"/>
            <w:gridSpan w:val="2"/>
            <w:tcBorders>
              <w:top w:val="single" w:sz="4" w:space="0" w:color="auto"/>
            </w:tcBorders>
            <w:vAlign w:val="center"/>
          </w:tcPr>
          <w:p w14:paraId="3574ED2C"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61BB73E5"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6F59F9E5"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69D4C0FF"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21FCEBC0"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7EECFAEA" w14:textId="77777777" w:rsidR="00960C79" w:rsidRPr="00667097" w:rsidRDefault="00960C79" w:rsidP="0087208D">
            <w:pPr>
              <w:jc w:val="center"/>
              <w:rPr>
                <w:rFonts w:asciiTheme="minorHAnsi" w:hAnsiTheme="minorHAnsi" w:cstheme="minorHAnsi"/>
                <w:b/>
              </w:rPr>
            </w:pPr>
          </w:p>
        </w:tc>
        <w:tc>
          <w:tcPr>
            <w:tcW w:w="183" w:type="pct"/>
            <w:gridSpan w:val="3"/>
            <w:tcBorders>
              <w:top w:val="single" w:sz="4" w:space="0" w:color="auto"/>
            </w:tcBorders>
            <w:vAlign w:val="center"/>
          </w:tcPr>
          <w:p w14:paraId="6462DEDD"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400CA7DD"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4090B27C" w14:textId="77777777" w:rsidR="00960C79" w:rsidRPr="00667097" w:rsidRDefault="00960C79" w:rsidP="0087208D">
            <w:pPr>
              <w:jc w:val="center"/>
              <w:rPr>
                <w:rFonts w:asciiTheme="minorHAnsi" w:hAnsiTheme="minorHAnsi" w:cstheme="minorHAnsi"/>
                <w:b/>
              </w:rPr>
            </w:pPr>
          </w:p>
        </w:tc>
        <w:tc>
          <w:tcPr>
            <w:tcW w:w="132" w:type="pct"/>
            <w:gridSpan w:val="2"/>
            <w:tcBorders>
              <w:top w:val="single" w:sz="4" w:space="0" w:color="auto"/>
            </w:tcBorders>
            <w:shd w:val="clear" w:color="auto" w:fill="000000"/>
            <w:vAlign w:val="center"/>
          </w:tcPr>
          <w:p w14:paraId="0A1C19CA" w14:textId="77777777" w:rsidR="00960C79" w:rsidRPr="00667097" w:rsidRDefault="00960C79" w:rsidP="0087208D">
            <w:pPr>
              <w:jc w:val="center"/>
              <w:rPr>
                <w:rFonts w:asciiTheme="minorHAnsi" w:hAnsiTheme="minorHAnsi" w:cstheme="minorHAnsi"/>
                <w:b/>
              </w:rPr>
            </w:pPr>
          </w:p>
        </w:tc>
        <w:tc>
          <w:tcPr>
            <w:tcW w:w="540" w:type="pct"/>
            <w:gridSpan w:val="5"/>
            <w:tcBorders>
              <w:top w:val="single" w:sz="4" w:space="0" w:color="auto"/>
            </w:tcBorders>
            <w:vAlign w:val="center"/>
          </w:tcPr>
          <w:p w14:paraId="73160C95" w14:textId="77777777" w:rsidR="00960C79" w:rsidRPr="00667097" w:rsidRDefault="00960C79" w:rsidP="0087208D">
            <w:pPr>
              <w:jc w:val="cente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14:paraId="2FEDA4CB" w14:textId="77777777"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14:paraId="4AD7D28B"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54B4ED52"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3C013FED" w14:textId="77777777"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14:paraId="16FE3879"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31C93779"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0F61FBAB"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3D009960" w14:textId="77777777"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14:paraId="5B08D1F0"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right w:val="single" w:sz="4" w:space="0" w:color="auto"/>
            </w:tcBorders>
            <w:vAlign w:val="center"/>
          </w:tcPr>
          <w:p w14:paraId="7C6ACAC3"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right w:val="single" w:sz="4" w:space="0" w:color="auto"/>
            </w:tcBorders>
            <w:vAlign w:val="center"/>
          </w:tcPr>
          <w:p w14:paraId="27F18E3B" w14:textId="77777777" w:rsidR="00960C79" w:rsidRPr="00667097" w:rsidRDefault="00960C79" w:rsidP="0087208D">
            <w:pPr>
              <w:jc w:val="center"/>
              <w:rPr>
                <w:rFonts w:asciiTheme="minorHAnsi" w:hAnsiTheme="minorHAnsi" w:cstheme="minorHAnsi"/>
                <w:b/>
              </w:rPr>
            </w:pPr>
          </w:p>
        </w:tc>
      </w:tr>
      <w:tr w:rsidR="00960C79" w:rsidRPr="00667097" w14:paraId="295E3172" w14:textId="77777777" w:rsidTr="00960C79">
        <w:tblPrEx>
          <w:tblBorders>
            <w:top w:val="single" w:sz="4" w:space="0" w:color="auto"/>
            <w:right w:val="single" w:sz="4" w:space="0" w:color="auto"/>
          </w:tblBorders>
        </w:tblPrEx>
        <w:trPr>
          <w:trHeight w:val="454"/>
        </w:trPr>
        <w:tc>
          <w:tcPr>
            <w:tcW w:w="419" w:type="pct"/>
            <w:vAlign w:val="center"/>
          </w:tcPr>
          <w:p w14:paraId="4D2AAC35" w14:textId="77777777"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14:paraId="791D484A" w14:textId="77777777"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14:paraId="736B3352" w14:textId="77777777" w:rsidR="00960C79" w:rsidRPr="00667097" w:rsidRDefault="00960C79" w:rsidP="004459E5">
            <w:pPr>
              <w:jc w:val="center"/>
              <w:rPr>
                <w:rFonts w:asciiTheme="minorHAnsi" w:hAnsiTheme="minorHAnsi" w:cstheme="minorHAnsi"/>
                <w:b/>
              </w:rPr>
            </w:pPr>
          </w:p>
        </w:tc>
        <w:tc>
          <w:tcPr>
            <w:tcW w:w="144" w:type="pct"/>
            <w:vAlign w:val="center"/>
          </w:tcPr>
          <w:p w14:paraId="729CB51E" w14:textId="77777777"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14:paraId="00DD2222" w14:textId="77777777" w:rsidR="00960C79" w:rsidRPr="00667097" w:rsidRDefault="00960C79" w:rsidP="004459E5">
            <w:pPr>
              <w:jc w:val="center"/>
              <w:rPr>
                <w:rFonts w:asciiTheme="minorHAnsi" w:hAnsiTheme="minorHAnsi" w:cstheme="minorHAnsi"/>
                <w:b/>
                <w:lang w:val="en-US"/>
              </w:rPr>
            </w:pPr>
          </w:p>
        </w:tc>
        <w:tc>
          <w:tcPr>
            <w:tcW w:w="144" w:type="pct"/>
            <w:gridSpan w:val="2"/>
            <w:vAlign w:val="center"/>
          </w:tcPr>
          <w:p w14:paraId="3E732AEC" w14:textId="77777777" w:rsidR="00960C79" w:rsidRPr="00667097" w:rsidRDefault="00960C79" w:rsidP="004459E5">
            <w:pPr>
              <w:jc w:val="center"/>
              <w:rPr>
                <w:rFonts w:asciiTheme="minorHAnsi" w:hAnsiTheme="minorHAnsi" w:cstheme="minorHAnsi"/>
                <w:b/>
              </w:rPr>
            </w:pPr>
          </w:p>
        </w:tc>
        <w:tc>
          <w:tcPr>
            <w:tcW w:w="144" w:type="pct"/>
            <w:vAlign w:val="center"/>
          </w:tcPr>
          <w:p w14:paraId="63427EE5" w14:textId="77777777" w:rsidR="00960C79" w:rsidRPr="00667097" w:rsidRDefault="00960C79" w:rsidP="004459E5">
            <w:pPr>
              <w:jc w:val="center"/>
              <w:rPr>
                <w:rFonts w:asciiTheme="minorHAnsi" w:hAnsiTheme="minorHAnsi" w:cstheme="minorHAnsi"/>
                <w:b/>
              </w:rPr>
            </w:pPr>
          </w:p>
        </w:tc>
        <w:tc>
          <w:tcPr>
            <w:tcW w:w="144" w:type="pct"/>
            <w:vAlign w:val="center"/>
          </w:tcPr>
          <w:p w14:paraId="090AF05C" w14:textId="77777777" w:rsidR="00960C79" w:rsidRPr="00667097" w:rsidRDefault="00960C79" w:rsidP="004459E5">
            <w:pPr>
              <w:jc w:val="center"/>
              <w:rPr>
                <w:rFonts w:asciiTheme="minorHAnsi" w:hAnsiTheme="minorHAnsi" w:cstheme="minorHAnsi"/>
                <w:b/>
                <w:lang w:val="en-US"/>
              </w:rPr>
            </w:pPr>
          </w:p>
        </w:tc>
        <w:tc>
          <w:tcPr>
            <w:tcW w:w="144" w:type="pct"/>
            <w:gridSpan w:val="2"/>
            <w:vAlign w:val="center"/>
          </w:tcPr>
          <w:p w14:paraId="03B3B2BF" w14:textId="77777777"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14:paraId="1FDCFB24" w14:textId="77777777" w:rsidR="00960C79" w:rsidRPr="00667097" w:rsidRDefault="00960C79" w:rsidP="004459E5">
            <w:pPr>
              <w:jc w:val="center"/>
              <w:rPr>
                <w:rFonts w:asciiTheme="minorHAnsi" w:hAnsiTheme="minorHAnsi" w:cstheme="minorHAnsi"/>
                <w:b/>
                <w:lang w:val="en-US"/>
              </w:rPr>
            </w:pPr>
          </w:p>
        </w:tc>
        <w:tc>
          <w:tcPr>
            <w:tcW w:w="144" w:type="pct"/>
            <w:vAlign w:val="center"/>
          </w:tcPr>
          <w:p w14:paraId="7B9B5EEE" w14:textId="77777777"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14:paraId="1295BBE9"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15569F68"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372E1061" w14:textId="77777777"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14:paraId="7D372A88" w14:textId="77777777" w:rsidR="00960C79" w:rsidRPr="00667097" w:rsidRDefault="00960C79" w:rsidP="004459E5">
            <w:pPr>
              <w:jc w:val="center"/>
              <w:rPr>
                <w:rFonts w:asciiTheme="minorHAnsi" w:hAnsiTheme="minorHAnsi" w:cstheme="minorHAnsi"/>
                <w:b/>
                <w:lang w:val="en-US"/>
              </w:rPr>
            </w:pPr>
          </w:p>
        </w:tc>
        <w:tc>
          <w:tcPr>
            <w:tcW w:w="144" w:type="pct"/>
            <w:vAlign w:val="center"/>
          </w:tcPr>
          <w:p w14:paraId="4867A6AE" w14:textId="77777777" w:rsidR="00960C79" w:rsidRPr="00667097" w:rsidRDefault="00960C79" w:rsidP="004459E5">
            <w:pPr>
              <w:jc w:val="center"/>
              <w:rPr>
                <w:rFonts w:asciiTheme="minorHAnsi" w:hAnsiTheme="minorHAnsi" w:cstheme="minorHAnsi"/>
                <w:b/>
              </w:rPr>
            </w:pPr>
          </w:p>
        </w:tc>
        <w:tc>
          <w:tcPr>
            <w:tcW w:w="144" w:type="pct"/>
            <w:vAlign w:val="center"/>
          </w:tcPr>
          <w:p w14:paraId="4B72440A" w14:textId="77777777" w:rsidR="00960C79" w:rsidRPr="00667097" w:rsidRDefault="00960C79" w:rsidP="004459E5">
            <w:pPr>
              <w:jc w:val="center"/>
              <w:rPr>
                <w:rFonts w:asciiTheme="minorHAnsi" w:hAnsiTheme="minorHAnsi" w:cstheme="minorHAnsi"/>
                <w:b/>
              </w:rPr>
            </w:pPr>
          </w:p>
        </w:tc>
        <w:tc>
          <w:tcPr>
            <w:tcW w:w="144" w:type="pct"/>
            <w:vAlign w:val="center"/>
          </w:tcPr>
          <w:p w14:paraId="79A923DF"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68D225F5" w14:textId="77777777"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14:paraId="61072342" w14:textId="77777777" w:rsidR="00960C79" w:rsidRPr="00667097" w:rsidRDefault="00960C79" w:rsidP="004459E5">
            <w:pPr>
              <w:jc w:val="center"/>
              <w:rPr>
                <w:rFonts w:asciiTheme="minorHAnsi" w:hAnsiTheme="minorHAnsi" w:cstheme="minorHAnsi"/>
                <w:b/>
                <w:lang w:val="en-US"/>
              </w:rPr>
            </w:pPr>
          </w:p>
        </w:tc>
        <w:tc>
          <w:tcPr>
            <w:tcW w:w="144" w:type="pct"/>
            <w:vAlign w:val="center"/>
          </w:tcPr>
          <w:p w14:paraId="69E09376"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6785F2B4"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18BCBF41"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1C01EE9E" w14:textId="77777777"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14:paraId="112BDA40" w14:textId="77777777" w:rsidR="00960C79" w:rsidRPr="00667097" w:rsidRDefault="00960C79" w:rsidP="004459E5">
            <w:pPr>
              <w:jc w:val="center"/>
              <w:rPr>
                <w:rFonts w:asciiTheme="minorHAnsi" w:hAnsiTheme="minorHAnsi" w:cstheme="minorHAnsi"/>
                <w:b/>
                <w:lang w:val="en-US"/>
              </w:rPr>
            </w:pPr>
          </w:p>
        </w:tc>
        <w:tc>
          <w:tcPr>
            <w:tcW w:w="144" w:type="pct"/>
            <w:gridSpan w:val="2"/>
            <w:vAlign w:val="center"/>
          </w:tcPr>
          <w:p w14:paraId="5A607B3A"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42643FD4" w14:textId="77777777" w:rsidR="00960C79" w:rsidRPr="00667097" w:rsidRDefault="00960C79" w:rsidP="004459E5">
            <w:pPr>
              <w:jc w:val="center"/>
              <w:rPr>
                <w:rFonts w:asciiTheme="minorHAnsi" w:hAnsiTheme="minorHAnsi" w:cstheme="minorHAnsi"/>
                <w:b/>
              </w:rPr>
            </w:pPr>
          </w:p>
        </w:tc>
        <w:tc>
          <w:tcPr>
            <w:tcW w:w="145" w:type="pct"/>
            <w:gridSpan w:val="2"/>
            <w:vAlign w:val="center"/>
          </w:tcPr>
          <w:p w14:paraId="1AF1871A" w14:textId="77777777" w:rsidR="00960C79" w:rsidRPr="00667097" w:rsidRDefault="00960C79" w:rsidP="004459E5">
            <w:pPr>
              <w:jc w:val="center"/>
              <w:rPr>
                <w:rFonts w:asciiTheme="minorHAnsi" w:hAnsiTheme="minorHAnsi" w:cstheme="minorHAnsi"/>
                <w:b/>
              </w:rPr>
            </w:pPr>
          </w:p>
        </w:tc>
        <w:tc>
          <w:tcPr>
            <w:tcW w:w="145" w:type="pct"/>
            <w:gridSpan w:val="2"/>
            <w:vAlign w:val="center"/>
          </w:tcPr>
          <w:p w14:paraId="3ED8B72E" w14:textId="77777777"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14:paraId="1AF8252C" w14:textId="77777777" w:rsidR="00960C79" w:rsidRPr="00667097" w:rsidRDefault="00960C79" w:rsidP="004459E5">
            <w:pPr>
              <w:jc w:val="center"/>
              <w:rPr>
                <w:rFonts w:asciiTheme="minorHAnsi" w:hAnsiTheme="minorHAnsi" w:cstheme="minorHAnsi"/>
                <w:b/>
                <w:lang w:val="en-US"/>
              </w:rPr>
            </w:pPr>
          </w:p>
        </w:tc>
        <w:tc>
          <w:tcPr>
            <w:tcW w:w="145" w:type="pct"/>
            <w:gridSpan w:val="2"/>
            <w:vAlign w:val="center"/>
          </w:tcPr>
          <w:p w14:paraId="3CB6CB12" w14:textId="77777777" w:rsidR="00960C79" w:rsidRPr="00667097" w:rsidRDefault="00960C79" w:rsidP="004459E5">
            <w:pPr>
              <w:jc w:val="center"/>
              <w:rPr>
                <w:rFonts w:asciiTheme="minorHAnsi" w:hAnsiTheme="minorHAnsi" w:cstheme="minorHAnsi"/>
                <w:b/>
                <w:lang w:val="en-US"/>
              </w:rPr>
            </w:pPr>
          </w:p>
        </w:tc>
        <w:tc>
          <w:tcPr>
            <w:tcW w:w="145" w:type="pct"/>
            <w:gridSpan w:val="2"/>
            <w:vAlign w:val="center"/>
          </w:tcPr>
          <w:p w14:paraId="4B995352" w14:textId="77777777" w:rsidR="00960C79" w:rsidRPr="00667097" w:rsidRDefault="00960C79" w:rsidP="004459E5">
            <w:pPr>
              <w:jc w:val="center"/>
              <w:rPr>
                <w:rFonts w:asciiTheme="minorHAnsi" w:hAnsiTheme="minorHAnsi" w:cstheme="minorHAnsi"/>
                <w:b/>
                <w:lang w:val="en-US"/>
              </w:rPr>
            </w:pPr>
          </w:p>
        </w:tc>
        <w:tc>
          <w:tcPr>
            <w:tcW w:w="135" w:type="pct"/>
            <w:vAlign w:val="center"/>
          </w:tcPr>
          <w:p w14:paraId="541E4C33" w14:textId="77777777"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851"/>
        <w:gridCol w:w="1739"/>
        <w:gridCol w:w="1413"/>
        <w:gridCol w:w="39"/>
        <w:gridCol w:w="202"/>
        <w:gridCol w:w="1284"/>
        <w:gridCol w:w="175"/>
        <w:gridCol w:w="2320"/>
      </w:tblGrid>
      <w:tr w:rsidR="0057768C" w:rsidRPr="00667097" w14:paraId="44E7ADE3" w14:textId="77777777" w:rsidTr="00EF7EDE">
        <w:trPr>
          <w:trHeight w:val="283"/>
        </w:trPr>
        <w:tc>
          <w:tcPr>
            <w:tcW w:w="3795" w:type="pct"/>
            <w:gridSpan w:val="8"/>
          </w:tcPr>
          <w:p w14:paraId="1D9BB1FE" w14:textId="77777777" w:rsidR="0057768C" w:rsidRPr="00667097" w:rsidRDefault="0057768C" w:rsidP="0057768C">
            <w:pPr>
              <w:rPr>
                <w:rFonts w:asciiTheme="minorHAnsi" w:hAnsiTheme="minorHAnsi" w:cstheme="minorHAnsi"/>
              </w:rPr>
            </w:pPr>
            <w:r w:rsidRPr="00667097">
              <w:rPr>
                <w:rFonts w:asciiTheme="minorHAnsi" w:hAnsiTheme="minorHAnsi" w:cstheme="minorHAnsi"/>
                <w:b/>
              </w:rPr>
              <w:t>Απαντήστε με ΝΑΙ ή ΟΧΙ:</w:t>
            </w:r>
          </w:p>
        </w:tc>
        <w:tc>
          <w:tcPr>
            <w:tcW w:w="1205" w:type="pct"/>
          </w:tcPr>
          <w:p w14:paraId="79080D00" w14:textId="661AC49E" w:rsidR="0057768C" w:rsidRPr="00164FD0" w:rsidRDefault="0057768C" w:rsidP="004459E5">
            <w:pPr>
              <w:jc w:val="center"/>
              <w:rPr>
                <w:rFonts w:asciiTheme="minorHAnsi" w:hAnsiTheme="minorHAnsi" w:cstheme="minorHAnsi"/>
                <w:sz w:val="16"/>
                <w:szCs w:val="16"/>
              </w:rPr>
            </w:pPr>
            <w:r w:rsidRPr="00164FD0">
              <w:rPr>
                <w:rFonts w:asciiTheme="minorHAnsi" w:hAnsiTheme="minorHAnsi" w:cstheme="minorHAnsi"/>
                <w:sz w:val="16"/>
                <w:szCs w:val="16"/>
              </w:rPr>
              <w:t>Υπηρεσία ΟΑΕΔ</w:t>
            </w:r>
            <w:r w:rsidR="00164FD0" w:rsidRPr="00164FD0">
              <w:rPr>
                <w:rFonts w:asciiTheme="minorHAnsi" w:hAnsiTheme="minorHAnsi" w:cstheme="minorHAnsi"/>
                <w:sz w:val="16"/>
                <w:szCs w:val="16"/>
              </w:rPr>
              <w:t xml:space="preserve"> (πχ ΦΛΩΡΙΝΑΣ) </w:t>
            </w:r>
          </w:p>
        </w:tc>
      </w:tr>
      <w:tr w:rsidR="009D0FFF" w:rsidRPr="00667097" w14:paraId="54A7656F" w14:textId="77777777" w:rsidTr="00EF7EDE">
        <w:trPr>
          <w:trHeight w:val="283"/>
        </w:trPr>
        <w:tc>
          <w:tcPr>
            <w:tcW w:w="2932" w:type="pct"/>
            <w:gridSpan w:val="5"/>
          </w:tcPr>
          <w:p w14:paraId="0706C518" w14:textId="46649FFA" w:rsidR="009D0FFF" w:rsidRPr="00667097" w:rsidRDefault="009D0FFF"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r w:rsidR="009E70F0">
              <w:rPr>
                <w:rFonts w:asciiTheme="minorHAnsi" w:hAnsiTheme="minorHAnsi" w:cstheme="minorHAnsi"/>
              </w:rPr>
              <w:t xml:space="preserve"> </w:t>
            </w:r>
            <w:r w:rsidR="009E70F0" w:rsidRPr="009E70F0">
              <w:rPr>
                <w:rFonts w:asciiTheme="minorHAnsi" w:hAnsiTheme="minorHAnsi" w:cstheme="minorHAnsi"/>
                <w:b/>
                <w:bCs/>
                <w:sz w:val="16"/>
                <w:szCs w:val="16"/>
              </w:rPr>
              <w:t>(προσοχή στο διπλανό κελί)</w:t>
            </w:r>
          </w:p>
        </w:tc>
        <w:tc>
          <w:tcPr>
            <w:tcW w:w="863" w:type="pct"/>
            <w:gridSpan w:val="3"/>
            <w:tcBorders>
              <w:bottom w:val="single" w:sz="4" w:space="0" w:color="auto"/>
            </w:tcBorders>
            <w:vAlign w:val="center"/>
          </w:tcPr>
          <w:p w14:paraId="29C3E537" w14:textId="77777777" w:rsidR="009D0FFF" w:rsidRPr="006D4483" w:rsidRDefault="009D0FFF" w:rsidP="0057768C">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 xml:space="preserve">ΝΑΙ </w:t>
            </w:r>
            <w:r w:rsidR="00614046">
              <w:rPr>
                <w:rFonts w:asciiTheme="minorHAnsi" w:hAnsiTheme="minorHAnsi" w:cstheme="minorHAnsi"/>
              </w:rPr>
              <w:fldChar w:fldCharType="begin">
                <w:ffData>
                  <w:name w:val="Επιλογή5"/>
                  <w:enabled/>
                  <w:calcOnExit w:val="0"/>
                  <w:checkBox>
                    <w:sizeAuto/>
                    <w:default w:val="0"/>
                  </w:checkBox>
                </w:ffData>
              </w:fldChar>
            </w:r>
            <w:bookmarkStart w:id="4" w:name="Επιλογή5"/>
            <w:r>
              <w:rPr>
                <w:rFonts w:asciiTheme="minorHAnsi" w:hAnsiTheme="minorHAnsi" w:cstheme="minorHAnsi"/>
              </w:rPr>
              <w:instrText xml:space="preserve"> FORMCHECKBOX </w:instrText>
            </w:r>
            <w:r w:rsidR="00F56F30">
              <w:rPr>
                <w:rFonts w:asciiTheme="minorHAnsi" w:hAnsiTheme="minorHAnsi" w:cstheme="minorHAnsi"/>
              </w:rPr>
            </w:r>
            <w:r w:rsidR="00F56F30">
              <w:rPr>
                <w:rFonts w:asciiTheme="minorHAnsi" w:hAnsiTheme="minorHAnsi" w:cstheme="minorHAnsi"/>
              </w:rPr>
              <w:fldChar w:fldCharType="separate"/>
            </w:r>
            <w:r w:rsidR="00614046">
              <w:rPr>
                <w:rFonts w:asciiTheme="minorHAnsi" w:hAnsiTheme="minorHAnsi" w:cstheme="minorHAnsi"/>
              </w:rPr>
              <w:fldChar w:fldCharType="end"/>
            </w:r>
            <w:bookmarkEnd w:id="4"/>
            <w:r w:rsidR="0057768C">
              <w:rPr>
                <w:rFonts w:asciiTheme="minorHAnsi" w:hAnsiTheme="minorHAnsi" w:cstheme="minorHAnsi"/>
              </w:rPr>
              <w:tab/>
            </w:r>
            <w:r>
              <w:rPr>
                <w:rFonts w:asciiTheme="minorHAnsi" w:hAnsiTheme="minorHAnsi" w:cstheme="minorHAnsi"/>
              </w:rPr>
              <w:t xml:space="preserve">ΟΧΙ </w:t>
            </w:r>
            <w:r w:rsidR="00614046">
              <w:rPr>
                <w:rFonts w:asciiTheme="minorHAnsi" w:hAnsiTheme="minorHAnsi" w:cstheme="minorHAnsi"/>
              </w:rPr>
              <w:fldChar w:fldCharType="begin">
                <w:ffData>
                  <w:name w:val="Επιλογή6"/>
                  <w:enabled/>
                  <w:calcOnExit w:val="0"/>
                  <w:checkBox>
                    <w:sizeAuto/>
                    <w:default w:val="0"/>
                  </w:checkBox>
                </w:ffData>
              </w:fldChar>
            </w:r>
            <w:bookmarkStart w:id="5" w:name="Επιλογή6"/>
            <w:r>
              <w:rPr>
                <w:rFonts w:asciiTheme="minorHAnsi" w:hAnsiTheme="minorHAnsi" w:cstheme="minorHAnsi"/>
              </w:rPr>
              <w:instrText xml:space="preserve"> FORMCHECKBOX </w:instrText>
            </w:r>
            <w:r w:rsidR="00F56F30">
              <w:rPr>
                <w:rFonts w:asciiTheme="minorHAnsi" w:hAnsiTheme="minorHAnsi" w:cstheme="minorHAnsi"/>
              </w:rPr>
            </w:r>
            <w:r w:rsidR="00F56F30">
              <w:rPr>
                <w:rFonts w:asciiTheme="minorHAnsi" w:hAnsiTheme="minorHAnsi" w:cstheme="minorHAnsi"/>
              </w:rPr>
              <w:fldChar w:fldCharType="separate"/>
            </w:r>
            <w:r w:rsidR="00614046">
              <w:rPr>
                <w:rFonts w:asciiTheme="minorHAnsi" w:hAnsiTheme="minorHAnsi" w:cstheme="minorHAnsi"/>
              </w:rPr>
              <w:fldChar w:fldCharType="end"/>
            </w:r>
            <w:bookmarkEnd w:id="5"/>
          </w:p>
        </w:tc>
        <w:tc>
          <w:tcPr>
            <w:tcW w:w="1205" w:type="pct"/>
            <w:tcBorders>
              <w:bottom w:val="single" w:sz="4" w:space="0" w:color="auto"/>
            </w:tcBorders>
          </w:tcPr>
          <w:p w14:paraId="5B3D2AFF" w14:textId="77777777" w:rsidR="009D0FFF" w:rsidRPr="00667097" w:rsidRDefault="009D0FFF" w:rsidP="004459E5">
            <w:pPr>
              <w:rPr>
                <w:rFonts w:asciiTheme="minorHAnsi" w:hAnsiTheme="minorHAnsi" w:cstheme="minorHAnsi"/>
              </w:rPr>
            </w:pPr>
          </w:p>
        </w:tc>
      </w:tr>
      <w:tr w:rsidR="0057768C" w:rsidRPr="00667097" w14:paraId="185292A8" w14:textId="77777777" w:rsidTr="00EF7EDE">
        <w:trPr>
          <w:trHeight w:val="283"/>
        </w:trPr>
        <w:tc>
          <w:tcPr>
            <w:tcW w:w="2932" w:type="pct"/>
            <w:gridSpan w:val="5"/>
          </w:tcPr>
          <w:p w14:paraId="34EB2346"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Είμαι συνταξιούχος</w:t>
            </w:r>
          </w:p>
        </w:tc>
        <w:tc>
          <w:tcPr>
            <w:tcW w:w="863" w:type="pct"/>
            <w:gridSpan w:val="3"/>
            <w:tcBorders>
              <w:top w:val="single" w:sz="4" w:space="0" w:color="auto"/>
              <w:bottom w:val="single" w:sz="4" w:space="0" w:color="auto"/>
            </w:tcBorders>
            <w:vAlign w:val="center"/>
          </w:tcPr>
          <w:p w14:paraId="3BB50700" w14:textId="77777777" w:rsidR="0057768C" w:rsidRPr="006D4483" w:rsidRDefault="0057768C" w:rsidP="0057768C">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 xml:space="preserve">ΝΑΙ </w:t>
            </w:r>
            <w:r w:rsidR="00614046">
              <w:rPr>
                <w:rFonts w:asciiTheme="minorHAnsi" w:hAnsiTheme="minorHAnsi" w:cstheme="minorHAnsi"/>
              </w:rPr>
              <w:fldChar w:fldCharType="begin">
                <w:ffData>
                  <w:name w:val="Επιλογή5"/>
                  <w:enabled/>
                  <w:calcOnExit w:val="0"/>
                  <w:checkBox>
                    <w:sizeAuto/>
                    <w:default w:val="0"/>
                  </w:checkBox>
                </w:ffData>
              </w:fldChar>
            </w:r>
            <w:r>
              <w:rPr>
                <w:rFonts w:asciiTheme="minorHAnsi" w:hAnsiTheme="minorHAnsi" w:cstheme="minorHAnsi"/>
              </w:rPr>
              <w:instrText xml:space="preserve"> FORMCHECKBOX </w:instrText>
            </w:r>
            <w:r w:rsidR="00F56F30">
              <w:rPr>
                <w:rFonts w:asciiTheme="minorHAnsi" w:hAnsiTheme="minorHAnsi" w:cstheme="minorHAnsi"/>
              </w:rPr>
            </w:r>
            <w:r w:rsidR="00F56F30">
              <w:rPr>
                <w:rFonts w:asciiTheme="minorHAnsi" w:hAnsiTheme="minorHAnsi" w:cstheme="minorHAnsi"/>
              </w:rPr>
              <w:fldChar w:fldCharType="separate"/>
            </w:r>
            <w:r w:rsidR="00614046">
              <w:rPr>
                <w:rFonts w:asciiTheme="minorHAnsi" w:hAnsiTheme="minorHAnsi" w:cstheme="minorHAnsi"/>
              </w:rPr>
              <w:fldChar w:fldCharType="end"/>
            </w:r>
            <w:r>
              <w:rPr>
                <w:rFonts w:asciiTheme="minorHAnsi" w:hAnsiTheme="minorHAnsi" w:cstheme="minorHAnsi"/>
              </w:rPr>
              <w:tab/>
              <w:t xml:space="preserve">ΟΧΙ </w:t>
            </w:r>
            <w:r w:rsidR="00614046">
              <w:rPr>
                <w:rFonts w:asciiTheme="minorHAnsi" w:hAnsiTheme="minorHAnsi" w:cstheme="minorHAnsi"/>
              </w:rPr>
              <w:fldChar w:fldCharType="begin">
                <w:ffData>
                  <w:name w:val="Επιλογή6"/>
                  <w:enabled/>
                  <w:calcOnExit w:val="0"/>
                  <w:checkBox>
                    <w:sizeAuto/>
                    <w:default w:val="0"/>
                  </w:checkBox>
                </w:ffData>
              </w:fldChar>
            </w:r>
            <w:r>
              <w:rPr>
                <w:rFonts w:asciiTheme="minorHAnsi" w:hAnsiTheme="minorHAnsi" w:cstheme="minorHAnsi"/>
              </w:rPr>
              <w:instrText xml:space="preserve"> FORMCHECKBOX </w:instrText>
            </w:r>
            <w:r w:rsidR="00F56F30">
              <w:rPr>
                <w:rFonts w:asciiTheme="minorHAnsi" w:hAnsiTheme="minorHAnsi" w:cstheme="minorHAnsi"/>
              </w:rPr>
            </w:r>
            <w:r w:rsidR="00F56F30">
              <w:rPr>
                <w:rFonts w:asciiTheme="minorHAnsi" w:hAnsiTheme="minorHAnsi" w:cstheme="minorHAnsi"/>
              </w:rPr>
              <w:fldChar w:fldCharType="separate"/>
            </w:r>
            <w:r w:rsidR="00614046">
              <w:rPr>
                <w:rFonts w:asciiTheme="minorHAnsi" w:hAnsiTheme="minorHAnsi" w:cstheme="minorHAnsi"/>
              </w:rPr>
              <w:fldChar w:fldCharType="end"/>
            </w:r>
          </w:p>
        </w:tc>
        <w:tc>
          <w:tcPr>
            <w:tcW w:w="1205" w:type="pct"/>
            <w:tcBorders>
              <w:top w:val="single" w:sz="4" w:space="0" w:color="auto"/>
              <w:bottom w:val="single" w:sz="4" w:space="0" w:color="auto"/>
              <w:right w:val="single" w:sz="4" w:space="0" w:color="auto"/>
            </w:tcBorders>
          </w:tcPr>
          <w:p w14:paraId="2ADA6B49" w14:textId="77777777" w:rsidR="0057768C" w:rsidRPr="00667097" w:rsidRDefault="0057768C" w:rsidP="004459E5">
            <w:pPr>
              <w:rPr>
                <w:rFonts w:asciiTheme="minorHAnsi" w:hAnsiTheme="minorHAnsi" w:cstheme="minorHAnsi"/>
              </w:rPr>
            </w:pPr>
          </w:p>
        </w:tc>
      </w:tr>
      <w:tr w:rsidR="0057768C" w:rsidRPr="00667097" w14:paraId="639B7CF5" w14:textId="77777777" w:rsidTr="00EF7EDE">
        <w:tc>
          <w:tcPr>
            <w:tcW w:w="5000" w:type="pct"/>
            <w:gridSpan w:val="9"/>
          </w:tcPr>
          <w:p w14:paraId="32D10748" w14:textId="77777777" w:rsidR="0057768C" w:rsidRPr="00667097" w:rsidRDefault="0057768C"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παιδιά άνω τ</w:t>
            </w:r>
            <w:r w:rsidR="00EF7EDE">
              <w:rPr>
                <w:rFonts w:asciiTheme="minorHAnsi" w:hAnsiTheme="minorHAnsi" w:cstheme="minorHAnsi"/>
              </w:rPr>
              <w:t>ων 18 ετών που φοιτούν σε Σχολή</w:t>
            </w:r>
            <w:r w:rsidRPr="00667097">
              <w:rPr>
                <w:rFonts w:asciiTheme="minorHAnsi" w:hAnsiTheme="minorHAnsi" w:cstheme="minorHAnsi"/>
              </w:rPr>
              <w:t>,</w:t>
            </w:r>
            <w:r w:rsidR="00EF7EDE">
              <w:rPr>
                <w:rFonts w:asciiTheme="minorHAnsi" w:hAnsiTheme="minorHAnsi" w:cstheme="minorHAnsi"/>
              </w:rPr>
              <w:t xml:space="preserve"> </w:t>
            </w:r>
            <w:r w:rsidRPr="00667097">
              <w:rPr>
                <w:rFonts w:asciiTheme="minorHAnsi" w:hAnsiTheme="minorHAnsi" w:cstheme="minorHAnsi"/>
              </w:rPr>
              <w:t xml:space="preserve">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14:paraId="18111D3D" w14:textId="77777777" w:rsidR="0057768C" w:rsidRPr="00667097" w:rsidRDefault="0057768C"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57768C" w:rsidRPr="00667097" w14:paraId="002EA610" w14:textId="77777777" w:rsidTr="00EF7EDE">
        <w:tc>
          <w:tcPr>
            <w:tcW w:w="833" w:type="pct"/>
            <w:vAlign w:val="center"/>
          </w:tcPr>
          <w:p w14:paraId="5F15AE00"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14:paraId="5DC11E86"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14:paraId="54BCE36E"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Αρ. Μητρώου</w:t>
            </w:r>
          </w:p>
          <w:p w14:paraId="6D6DCA40"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gridSpan w:val="3"/>
            <w:vAlign w:val="center"/>
          </w:tcPr>
          <w:p w14:paraId="27F4EA8B"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14:paraId="79D6A28C"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vAlign w:val="center"/>
          </w:tcPr>
          <w:p w14:paraId="3A26BCB6"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 xml:space="preserve">Με 5/ετια </w:t>
            </w:r>
          </w:p>
          <w:p w14:paraId="7B2262A9"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14:paraId="712FF7B6"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14:paraId="583EE6F2"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 για το ΤΣΜΕΔΕ)</w:t>
            </w:r>
          </w:p>
        </w:tc>
      </w:tr>
      <w:tr w:rsidR="0057768C" w:rsidRPr="00667097" w14:paraId="1D69E224" w14:textId="77777777" w:rsidTr="00EF7EDE">
        <w:tc>
          <w:tcPr>
            <w:tcW w:w="833" w:type="pct"/>
          </w:tcPr>
          <w:p w14:paraId="18A5669E"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ΤΕΑΧ</w:t>
            </w:r>
          </w:p>
        </w:tc>
        <w:tc>
          <w:tcPr>
            <w:tcW w:w="442" w:type="pct"/>
          </w:tcPr>
          <w:p w14:paraId="1C5E74B9" w14:textId="77777777" w:rsidR="0057768C" w:rsidRPr="00667097" w:rsidRDefault="0057768C" w:rsidP="004459E5">
            <w:pPr>
              <w:rPr>
                <w:rFonts w:asciiTheme="minorHAnsi" w:hAnsiTheme="minorHAnsi" w:cstheme="minorHAnsi"/>
              </w:rPr>
            </w:pPr>
          </w:p>
        </w:tc>
        <w:tc>
          <w:tcPr>
            <w:tcW w:w="903" w:type="pct"/>
          </w:tcPr>
          <w:p w14:paraId="6EB09D53" w14:textId="77777777" w:rsidR="0057768C" w:rsidRPr="00667097" w:rsidRDefault="0057768C" w:rsidP="004459E5">
            <w:pPr>
              <w:rPr>
                <w:rFonts w:asciiTheme="minorHAnsi" w:hAnsiTheme="minorHAnsi" w:cstheme="minorHAnsi"/>
              </w:rPr>
            </w:pPr>
          </w:p>
        </w:tc>
        <w:tc>
          <w:tcPr>
            <w:tcW w:w="859" w:type="pct"/>
            <w:gridSpan w:val="3"/>
          </w:tcPr>
          <w:p w14:paraId="08906D72" w14:textId="77777777" w:rsidR="0057768C" w:rsidRPr="00667097" w:rsidRDefault="0057768C" w:rsidP="004459E5">
            <w:pPr>
              <w:rPr>
                <w:rFonts w:asciiTheme="minorHAnsi" w:hAnsiTheme="minorHAnsi" w:cstheme="minorHAnsi"/>
              </w:rPr>
            </w:pPr>
          </w:p>
        </w:tc>
        <w:tc>
          <w:tcPr>
            <w:tcW w:w="667" w:type="pct"/>
          </w:tcPr>
          <w:p w14:paraId="27C35E4C" w14:textId="77777777" w:rsidR="0057768C" w:rsidRPr="00667097" w:rsidRDefault="0057768C" w:rsidP="004459E5">
            <w:pPr>
              <w:rPr>
                <w:rFonts w:asciiTheme="minorHAnsi" w:hAnsiTheme="minorHAnsi" w:cstheme="minorHAnsi"/>
              </w:rPr>
            </w:pPr>
          </w:p>
        </w:tc>
        <w:tc>
          <w:tcPr>
            <w:tcW w:w="1296" w:type="pct"/>
            <w:gridSpan w:val="2"/>
          </w:tcPr>
          <w:p w14:paraId="0D053FB6" w14:textId="77777777" w:rsidR="0057768C" w:rsidRPr="00667097" w:rsidRDefault="0057768C" w:rsidP="004459E5">
            <w:pPr>
              <w:rPr>
                <w:rFonts w:asciiTheme="minorHAnsi" w:hAnsiTheme="minorHAnsi" w:cstheme="minorHAnsi"/>
              </w:rPr>
            </w:pPr>
          </w:p>
        </w:tc>
      </w:tr>
      <w:tr w:rsidR="0057768C" w:rsidRPr="00667097" w14:paraId="6CC7A2B0" w14:textId="77777777" w:rsidTr="00EF7EDE">
        <w:tc>
          <w:tcPr>
            <w:tcW w:w="833" w:type="pct"/>
          </w:tcPr>
          <w:p w14:paraId="02153B53"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ΝΟΜΙΚΩΝ</w:t>
            </w:r>
          </w:p>
        </w:tc>
        <w:tc>
          <w:tcPr>
            <w:tcW w:w="442" w:type="pct"/>
          </w:tcPr>
          <w:p w14:paraId="03919421" w14:textId="77777777" w:rsidR="0057768C" w:rsidRPr="00667097" w:rsidRDefault="0057768C" w:rsidP="004459E5">
            <w:pPr>
              <w:rPr>
                <w:rFonts w:asciiTheme="minorHAnsi" w:hAnsiTheme="minorHAnsi" w:cstheme="minorHAnsi"/>
              </w:rPr>
            </w:pPr>
          </w:p>
        </w:tc>
        <w:tc>
          <w:tcPr>
            <w:tcW w:w="903" w:type="pct"/>
          </w:tcPr>
          <w:p w14:paraId="02EC7994" w14:textId="77777777" w:rsidR="0057768C" w:rsidRPr="00667097" w:rsidRDefault="0057768C" w:rsidP="004459E5">
            <w:pPr>
              <w:rPr>
                <w:rFonts w:asciiTheme="minorHAnsi" w:hAnsiTheme="minorHAnsi" w:cstheme="minorHAnsi"/>
              </w:rPr>
            </w:pPr>
          </w:p>
        </w:tc>
        <w:tc>
          <w:tcPr>
            <w:tcW w:w="859" w:type="pct"/>
            <w:gridSpan w:val="3"/>
          </w:tcPr>
          <w:p w14:paraId="4500E717" w14:textId="77777777" w:rsidR="0057768C" w:rsidRPr="00667097" w:rsidRDefault="0057768C" w:rsidP="004459E5">
            <w:pPr>
              <w:rPr>
                <w:rFonts w:asciiTheme="minorHAnsi" w:hAnsiTheme="minorHAnsi" w:cstheme="minorHAnsi"/>
              </w:rPr>
            </w:pPr>
          </w:p>
        </w:tc>
        <w:tc>
          <w:tcPr>
            <w:tcW w:w="667" w:type="pct"/>
          </w:tcPr>
          <w:p w14:paraId="4EAE411D" w14:textId="77777777" w:rsidR="0057768C" w:rsidRPr="00667097" w:rsidRDefault="0057768C" w:rsidP="004459E5">
            <w:pPr>
              <w:rPr>
                <w:rFonts w:asciiTheme="minorHAnsi" w:hAnsiTheme="minorHAnsi" w:cstheme="minorHAnsi"/>
              </w:rPr>
            </w:pPr>
          </w:p>
        </w:tc>
        <w:tc>
          <w:tcPr>
            <w:tcW w:w="1296" w:type="pct"/>
            <w:gridSpan w:val="2"/>
          </w:tcPr>
          <w:p w14:paraId="0E04E4BB" w14:textId="77777777" w:rsidR="0057768C" w:rsidRPr="00667097" w:rsidRDefault="0057768C" w:rsidP="004459E5">
            <w:pPr>
              <w:rPr>
                <w:rFonts w:asciiTheme="minorHAnsi" w:hAnsiTheme="minorHAnsi" w:cstheme="minorHAnsi"/>
              </w:rPr>
            </w:pPr>
          </w:p>
        </w:tc>
      </w:tr>
      <w:tr w:rsidR="0057768C" w:rsidRPr="00667097" w14:paraId="2B81944B" w14:textId="77777777" w:rsidTr="00EF7EDE">
        <w:tc>
          <w:tcPr>
            <w:tcW w:w="833" w:type="pct"/>
          </w:tcPr>
          <w:p w14:paraId="41B92217"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ΤΣΜΕΔΕ</w:t>
            </w:r>
          </w:p>
        </w:tc>
        <w:tc>
          <w:tcPr>
            <w:tcW w:w="442" w:type="pct"/>
          </w:tcPr>
          <w:p w14:paraId="765D9269" w14:textId="77777777" w:rsidR="0057768C" w:rsidRPr="00667097" w:rsidRDefault="0057768C" w:rsidP="004459E5">
            <w:pPr>
              <w:rPr>
                <w:rFonts w:asciiTheme="minorHAnsi" w:hAnsiTheme="minorHAnsi" w:cstheme="minorHAnsi"/>
              </w:rPr>
            </w:pPr>
          </w:p>
        </w:tc>
        <w:tc>
          <w:tcPr>
            <w:tcW w:w="903" w:type="pct"/>
          </w:tcPr>
          <w:p w14:paraId="7EC6BFF9" w14:textId="77777777" w:rsidR="0057768C" w:rsidRPr="00667097" w:rsidRDefault="0057768C" w:rsidP="004459E5">
            <w:pPr>
              <w:rPr>
                <w:rFonts w:asciiTheme="minorHAnsi" w:hAnsiTheme="minorHAnsi" w:cstheme="minorHAnsi"/>
              </w:rPr>
            </w:pPr>
          </w:p>
        </w:tc>
        <w:tc>
          <w:tcPr>
            <w:tcW w:w="859" w:type="pct"/>
            <w:gridSpan w:val="3"/>
          </w:tcPr>
          <w:p w14:paraId="29BFC126" w14:textId="77777777" w:rsidR="0057768C" w:rsidRPr="00667097" w:rsidRDefault="0057768C" w:rsidP="004459E5">
            <w:pPr>
              <w:rPr>
                <w:rFonts w:asciiTheme="minorHAnsi" w:hAnsiTheme="minorHAnsi" w:cstheme="minorHAnsi"/>
              </w:rPr>
            </w:pPr>
          </w:p>
        </w:tc>
        <w:tc>
          <w:tcPr>
            <w:tcW w:w="667" w:type="pct"/>
          </w:tcPr>
          <w:p w14:paraId="3C6194DD" w14:textId="77777777" w:rsidR="0057768C" w:rsidRPr="00667097" w:rsidRDefault="0057768C" w:rsidP="004459E5">
            <w:pPr>
              <w:rPr>
                <w:rFonts w:asciiTheme="minorHAnsi" w:hAnsiTheme="minorHAnsi" w:cstheme="minorHAnsi"/>
              </w:rPr>
            </w:pPr>
          </w:p>
        </w:tc>
        <w:tc>
          <w:tcPr>
            <w:tcW w:w="1296" w:type="pct"/>
            <w:gridSpan w:val="2"/>
          </w:tcPr>
          <w:p w14:paraId="0698B5C2" w14:textId="77777777" w:rsidR="0057768C" w:rsidRPr="00667097" w:rsidRDefault="0057768C" w:rsidP="004459E5">
            <w:pPr>
              <w:rPr>
                <w:rFonts w:asciiTheme="minorHAnsi" w:hAnsiTheme="minorHAnsi" w:cstheme="minorHAnsi"/>
              </w:rPr>
            </w:pPr>
          </w:p>
        </w:tc>
      </w:tr>
      <w:tr w:rsidR="0057768C" w:rsidRPr="00667097" w14:paraId="231BC7BC" w14:textId="77777777" w:rsidTr="00EF7EDE">
        <w:tc>
          <w:tcPr>
            <w:tcW w:w="833" w:type="pct"/>
          </w:tcPr>
          <w:p w14:paraId="2522B94B"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ΤΣΑΥ</w:t>
            </w:r>
          </w:p>
        </w:tc>
        <w:tc>
          <w:tcPr>
            <w:tcW w:w="442" w:type="pct"/>
          </w:tcPr>
          <w:p w14:paraId="402B46FE" w14:textId="77777777" w:rsidR="0057768C" w:rsidRPr="00667097" w:rsidRDefault="0057768C" w:rsidP="004459E5">
            <w:pPr>
              <w:rPr>
                <w:rFonts w:asciiTheme="minorHAnsi" w:hAnsiTheme="minorHAnsi" w:cstheme="minorHAnsi"/>
              </w:rPr>
            </w:pPr>
          </w:p>
        </w:tc>
        <w:tc>
          <w:tcPr>
            <w:tcW w:w="903" w:type="pct"/>
          </w:tcPr>
          <w:p w14:paraId="574F4275" w14:textId="77777777" w:rsidR="0057768C" w:rsidRPr="00667097" w:rsidRDefault="0057768C" w:rsidP="004459E5">
            <w:pPr>
              <w:rPr>
                <w:rFonts w:asciiTheme="minorHAnsi" w:hAnsiTheme="minorHAnsi" w:cstheme="minorHAnsi"/>
              </w:rPr>
            </w:pPr>
          </w:p>
        </w:tc>
        <w:tc>
          <w:tcPr>
            <w:tcW w:w="859" w:type="pct"/>
            <w:gridSpan w:val="3"/>
          </w:tcPr>
          <w:p w14:paraId="16B56796" w14:textId="77777777" w:rsidR="0057768C" w:rsidRPr="00667097" w:rsidRDefault="0057768C" w:rsidP="004459E5">
            <w:pPr>
              <w:rPr>
                <w:rFonts w:asciiTheme="minorHAnsi" w:hAnsiTheme="minorHAnsi" w:cstheme="minorHAnsi"/>
              </w:rPr>
            </w:pPr>
          </w:p>
        </w:tc>
        <w:tc>
          <w:tcPr>
            <w:tcW w:w="667" w:type="pct"/>
          </w:tcPr>
          <w:p w14:paraId="48539A3E" w14:textId="77777777" w:rsidR="0057768C" w:rsidRPr="00667097" w:rsidRDefault="0057768C" w:rsidP="004459E5">
            <w:pPr>
              <w:rPr>
                <w:rFonts w:asciiTheme="minorHAnsi" w:hAnsiTheme="minorHAnsi" w:cstheme="minorHAnsi"/>
              </w:rPr>
            </w:pPr>
          </w:p>
        </w:tc>
        <w:tc>
          <w:tcPr>
            <w:tcW w:w="1296" w:type="pct"/>
            <w:gridSpan w:val="2"/>
          </w:tcPr>
          <w:p w14:paraId="4A511191" w14:textId="77777777" w:rsidR="0057768C" w:rsidRPr="00667097" w:rsidRDefault="0057768C" w:rsidP="004459E5">
            <w:pPr>
              <w:rPr>
                <w:rFonts w:asciiTheme="minorHAnsi" w:hAnsiTheme="minorHAnsi" w:cstheme="minorHAnsi"/>
              </w:rPr>
            </w:pPr>
          </w:p>
        </w:tc>
      </w:tr>
      <w:tr w:rsidR="0057768C" w:rsidRPr="00667097" w14:paraId="64938D80" w14:textId="77777777" w:rsidTr="00EF7EDE">
        <w:tc>
          <w:tcPr>
            <w:tcW w:w="833" w:type="pct"/>
          </w:tcPr>
          <w:p w14:paraId="7BCA4BE3"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ΑΛΛΟ</w:t>
            </w:r>
          </w:p>
        </w:tc>
        <w:tc>
          <w:tcPr>
            <w:tcW w:w="442" w:type="pct"/>
          </w:tcPr>
          <w:p w14:paraId="1ACE4671" w14:textId="77777777" w:rsidR="0057768C" w:rsidRPr="00667097" w:rsidRDefault="0057768C" w:rsidP="004459E5">
            <w:pPr>
              <w:rPr>
                <w:rFonts w:asciiTheme="minorHAnsi" w:hAnsiTheme="minorHAnsi" w:cstheme="minorHAnsi"/>
              </w:rPr>
            </w:pPr>
          </w:p>
        </w:tc>
        <w:tc>
          <w:tcPr>
            <w:tcW w:w="903" w:type="pct"/>
          </w:tcPr>
          <w:p w14:paraId="76712401" w14:textId="77777777" w:rsidR="0057768C" w:rsidRPr="00667097" w:rsidRDefault="0057768C" w:rsidP="004459E5">
            <w:pPr>
              <w:rPr>
                <w:rFonts w:asciiTheme="minorHAnsi" w:hAnsiTheme="minorHAnsi" w:cstheme="minorHAnsi"/>
              </w:rPr>
            </w:pPr>
          </w:p>
        </w:tc>
        <w:tc>
          <w:tcPr>
            <w:tcW w:w="859" w:type="pct"/>
            <w:gridSpan w:val="3"/>
          </w:tcPr>
          <w:p w14:paraId="6D7F3B16" w14:textId="77777777" w:rsidR="0057768C" w:rsidRPr="00667097" w:rsidRDefault="0057768C" w:rsidP="004459E5">
            <w:pPr>
              <w:rPr>
                <w:rFonts w:asciiTheme="minorHAnsi" w:hAnsiTheme="minorHAnsi" w:cstheme="minorHAnsi"/>
              </w:rPr>
            </w:pPr>
          </w:p>
        </w:tc>
        <w:tc>
          <w:tcPr>
            <w:tcW w:w="667" w:type="pct"/>
          </w:tcPr>
          <w:p w14:paraId="450ABD98" w14:textId="77777777" w:rsidR="0057768C" w:rsidRPr="00667097" w:rsidRDefault="0057768C" w:rsidP="004459E5">
            <w:pPr>
              <w:rPr>
                <w:rFonts w:asciiTheme="minorHAnsi" w:hAnsiTheme="minorHAnsi" w:cstheme="minorHAnsi"/>
              </w:rPr>
            </w:pPr>
          </w:p>
        </w:tc>
        <w:tc>
          <w:tcPr>
            <w:tcW w:w="1296" w:type="pct"/>
            <w:gridSpan w:val="2"/>
          </w:tcPr>
          <w:p w14:paraId="48183AC6" w14:textId="77777777" w:rsidR="0057768C" w:rsidRPr="00667097" w:rsidRDefault="0057768C" w:rsidP="004459E5">
            <w:pPr>
              <w:rPr>
                <w:rFonts w:asciiTheme="minorHAnsi" w:hAnsiTheme="minorHAnsi" w:cstheme="minorHAnsi"/>
              </w:rPr>
            </w:pPr>
          </w:p>
        </w:tc>
      </w:tr>
      <w:tr w:rsidR="00960C79" w:rsidRPr="00667097" w14:paraId="69FDE119" w14:textId="77777777" w:rsidTr="00EF7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14:paraId="0BA863F6" w14:textId="77777777" w:rsidR="00960C79" w:rsidRPr="00667097" w:rsidRDefault="00960C79" w:rsidP="004459E5">
            <w:pPr>
              <w:rPr>
                <w:rFonts w:asciiTheme="minorHAnsi" w:hAnsiTheme="minorHAnsi" w:cstheme="minorHAnsi"/>
              </w:rPr>
            </w:pPr>
          </w:p>
        </w:tc>
        <w:tc>
          <w:tcPr>
            <w:tcW w:w="2088" w:type="pct"/>
            <w:gridSpan w:val="5"/>
            <w:vAlign w:val="bottom"/>
          </w:tcPr>
          <w:p w14:paraId="560F7C87" w14:textId="77777777" w:rsidR="00EF7EDE" w:rsidRPr="006D4483" w:rsidRDefault="00EF7EDE" w:rsidP="001F32DB">
            <w:pPr>
              <w:overflowPunct w:val="0"/>
              <w:autoSpaceDE w:val="0"/>
              <w:autoSpaceDN w:val="0"/>
              <w:adjustRightInd w:val="0"/>
              <w:spacing w:before="60"/>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w:t>
            </w:r>
            <w:r>
              <w:rPr>
                <w:rFonts w:asciiTheme="minorHAnsi" w:hAnsiTheme="minorHAnsi" w:cstheme="minorHAnsi"/>
              </w:rPr>
              <w:t>……/2020</w:t>
            </w:r>
          </w:p>
          <w:p w14:paraId="2B292EAC" w14:textId="77777777" w:rsidR="00EF7EDE" w:rsidRDefault="00EF7EDE" w:rsidP="00EF7EDE">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Ο/</w:t>
            </w:r>
            <w:r w:rsidRPr="006D4483">
              <w:rPr>
                <w:rFonts w:asciiTheme="minorHAnsi" w:hAnsiTheme="minorHAnsi" w:cstheme="minorHAnsi"/>
              </w:rPr>
              <w:t>Η</w:t>
            </w:r>
            <w:r>
              <w:rPr>
                <w:rFonts w:asciiTheme="minorHAnsi" w:hAnsiTheme="minorHAnsi" w:cstheme="minorHAnsi"/>
              </w:rPr>
              <w:t xml:space="preserve"> </w:t>
            </w:r>
            <w:r w:rsidRPr="006D4483">
              <w:rPr>
                <w:rFonts w:asciiTheme="minorHAnsi" w:hAnsiTheme="minorHAnsi" w:cstheme="minorHAnsi"/>
              </w:rPr>
              <w:t>δηλών</w:t>
            </w:r>
            <w:r>
              <w:rPr>
                <w:rFonts w:asciiTheme="minorHAnsi" w:hAnsiTheme="minorHAnsi" w:cstheme="minorHAnsi"/>
              </w:rPr>
              <w:t>/</w:t>
            </w:r>
            <w:r w:rsidRPr="006D4483">
              <w:rPr>
                <w:rFonts w:asciiTheme="minorHAnsi" w:hAnsiTheme="minorHAnsi" w:cstheme="minorHAnsi"/>
              </w:rPr>
              <w:t>ούσα</w:t>
            </w:r>
          </w:p>
          <w:p w14:paraId="65F037FA" w14:textId="77777777" w:rsidR="00EF7EDE" w:rsidRDefault="00EF7EDE" w:rsidP="00EF7EDE">
            <w:pPr>
              <w:overflowPunct w:val="0"/>
              <w:autoSpaceDE w:val="0"/>
              <w:autoSpaceDN w:val="0"/>
              <w:adjustRightInd w:val="0"/>
              <w:jc w:val="center"/>
              <w:textAlignment w:val="baseline"/>
              <w:rPr>
                <w:rFonts w:asciiTheme="minorHAnsi" w:hAnsiTheme="minorHAnsi" w:cstheme="minorHAnsi"/>
              </w:rPr>
            </w:pPr>
          </w:p>
          <w:p w14:paraId="4BA05433" w14:textId="77777777" w:rsidR="001F32DB" w:rsidRDefault="001F32DB" w:rsidP="00EF7EDE">
            <w:pPr>
              <w:spacing w:line="360" w:lineRule="auto"/>
              <w:jc w:val="center"/>
              <w:rPr>
                <w:rFonts w:asciiTheme="minorHAnsi" w:hAnsiTheme="minorHAnsi" w:cstheme="minorHAnsi"/>
              </w:rPr>
            </w:pPr>
          </w:p>
          <w:p w14:paraId="60CB1552" w14:textId="77777777" w:rsidR="00960C79" w:rsidRPr="00667097" w:rsidRDefault="00EF7EDE" w:rsidP="00EF7EDE">
            <w:pPr>
              <w:spacing w:line="360" w:lineRule="auto"/>
              <w:jc w:val="center"/>
              <w:rPr>
                <w:rFonts w:asciiTheme="minorHAnsi" w:hAnsiTheme="minorHAnsi" w:cstheme="minorHAnsi"/>
              </w:rPr>
            </w:pPr>
            <w:r>
              <w:rPr>
                <w:rFonts w:asciiTheme="minorHAnsi" w:hAnsiTheme="minorHAnsi" w:cstheme="minorHAnsi"/>
              </w:rPr>
              <w:t>(υπογραφή)</w:t>
            </w:r>
          </w:p>
        </w:tc>
      </w:tr>
    </w:tbl>
    <w:p w14:paraId="4BB17504" w14:textId="77777777" w:rsidR="00D91358" w:rsidRPr="0057768C" w:rsidRDefault="00D91358" w:rsidP="00EF7EDE">
      <w:pPr>
        <w:spacing w:after="120"/>
        <w:jc w:val="both"/>
        <w:rPr>
          <w:rFonts w:ascii="Calibri" w:hAnsi="Calibri"/>
          <w:sz w:val="22"/>
          <w:szCs w:val="22"/>
        </w:rPr>
      </w:pPr>
    </w:p>
    <w:sectPr w:rsidR="00D91358" w:rsidRPr="0057768C" w:rsidSect="00B11F85">
      <w:footerReference w:type="default" r:id="rId8"/>
      <w:pgSz w:w="11906" w:h="16838" w:code="9"/>
      <w:pgMar w:top="1021" w:right="1134" w:bottom="1021"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7E327" w14:textId="77777777" w:rsidR="00F56F30" w:rsidRDefault="00F56F30">
      <w:r>
        <w:separator/>
      </w:r>
    </w:p>
  </w:endnote>
  <w:endnote w:type="continuationSeparator" w:id="0">
    <w:p w14:paraId="4B134D28" w14:textId="77777777" w:rsidR="00F56F30" w:rsidRDefault="00F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E235" w14:textId="77777777" w:rsidR="004459E5" w:rsidRDefault="004459E5" w:rsidP="00C13C7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689A4" w14:textId="77777777" w:rsidR="00F56F30" w:rsidRDefault="00F56F30">
      <w:r>
        <w:separator/>
      </w:r>
    </w:p>
  </w:footnote>
  <w:footnote w:type="continuationSeparator" w:id="0">
    <w:p w14:paraId="69EDF820" w14:textId="77777777" w:rsidR="00F56F30" w:rsidRDefault="00F5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4FD0"/>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45BA"/>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16A"/>
    <w:rsid w:val="001F255C"/>
    <w:rsid w:val="001F2EB2"/>
    <w:rsid w:val="001F2F21"/>
    <w:rsid w:val="001F32DB"/>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0835"/>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58FD"/>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8E3"/>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68C"/>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204"/>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046"/>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08D"/>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91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0FFF"/>
    <w:rsid w:val="009D1415"/>
    <w:rsid w:val="009D1F0E"/>
    <w:rsid w:val="009D241B"/>
    <w:rsid w:val="009D2827"/>
    <w:rsid w:val="009D2C10"/>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0F0"/>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13A"/>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79C"/>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1F85"/>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707"/>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7E5"/>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145D"/>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2BB3"/>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A7523"/>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EDE"/>
    <w:rsid w:val="00EF7F43"/>
    <w:rsid w:val="00F00346"/>
    <w:rsid w:val="00F00B24"/>
    <w:rsid w:val="00F0285C"/>
    <w:rsid w:val="00F028D1"/>
    <w:rsid w:val="00F02A16"/>
    <w:rsid w:val="00F03058"/>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6F30"/>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92830"/>
  <w15:docId w15:val="{C48F842B-6FF6-48C6-B7D9-C2280FED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AA7CB5C-7382-4543-BB05-3DB3BCE5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1566</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1852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Tasos Mo</cp:lastModifiedBy>
  <cp:revision>3</cp:revision>
  <cp:lastPrinted>2020-08-26T09:29:00Z</cp:lastPrinted>
  <dcterms:created xsi:type="dcterms:W3CDTF">2020-10-16T08:32:00Z</dcterms:created>
  <dcterms:modified xsi:type="dcterms:W3CDTF">2020-10-16T08:33:00Z</dcterms:modified>
</cp:coreProperties>
</file>